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3F3C" w:rsidRPr="00083E80" w:rsidRDefault="00833F3C" w:rsidP="00833F3C">
      <w:pPr>
        <w:ind w:left="708"/>
        <w:jc w:val="right"/>
        <w:rPr>
          <w:rFonts w:ascii="Helvetica" w:hAnsi="Helvetica" w:cstheme="minorHAnsi"/>
          <w:color w:val="7F7F7F"/>
          <w:sz w:val="22"/>
          <w:szCs w:val="22"/>
        </w:rPr>
      </w:pPr>
      <w:bookmarkStart w:id="0" w:name="_GoBack"/>
      <w:bookmarkEnd w:id="0"/>
      <w:r w:rsidRPr="00083E80">
        <w:rPr>
          <w:rFonts w:ascii="Helvetica" w:hAnsi="Helvetica" w:cstheme="minorHAnsi"/>
          <w:color w:val="7F7F7F"/>
          <w:sz w:val="22"/>
          <w:szCs w:val="22"/>
        </w:rPr>
        <w:t>ALLEGATO 2</w:t>
      </w:r>
    </w:p>
    <w:p w:rsidR="00115B9E" w:rsidRPr="00083E80" w:rsidRDefault="00115B9E" w:rsidP="00115B9E">
      <w:pPr>
        <w:ind w:left="708"/>
        <w:jc w:val="both"/>
        <w:rPr>
          <w:rFonts w:ascii="Helvetica" w:hAnsi="Helvetica" w:cstheme="minorHAnsi"/>
          <w:i/>
          <w:sz w:val="22"/>
          <w:szCs w:val="22"/>
        </w:rPr>
      </w:pPr>
    </w:p>
    <w:p w:rsidR="00833F3C" w:rsidRPr="00083E80" w:rsidRDefault="00833F3C" w:rsidP="00115B9E">
      <w:pPr>
        <w:ind w:left="567"/>
        <w:jc w:val="both"/>
        <w:rPr>
          <w:rFonts w:ascii="Helvetica" w:hAnsi="Helvetica" w:cstheme="minorHAnsi"/>
          <w:i/>
          <w:sz w:val="22"/>
          <w:szCs w:val="22"/>
        </w:rPr>
      </w:pPr>
      <w:r w:rsidRPr="00083E80">
        <w:rPr>
          <w:rFonts w:ascii="Helvetica" w:hAnsi="Helvetica" w:cstheme="minorHAnsi"/>
          <w:i/>
          <w:sz w:val="22"/>
          <w:szCs w:val="22"/>
        </w:rPr>
        <w:t>DOMANDA DI AMMISSIONE AI PROGRAMMI DI MOBILITÀ’ PER INSEGNAMENTO E FORMAZIONE</w:t>
      </w:r>
      <w:r w:rsidR="00115B9E" w:rsidRPr="00083E80">
        <w:rPr>
          <w:rFonts w:ascii="Helvetica" w:hAnsi="Helvetica" w:cstheme="minorHAnsi"/>
          <w:i/>
          <w:sz w:val="22"/>
          <w:szCs w:val="22"/>
        </w:rPr>
        <w:t xml:space="preserve"> </w:t>
      </w:r>
      <w:r w:rsidRPr="00083E80">
        <w:rPr>
          <w:rFonts w:ascii="Helvetica" w:hAnsi="Helvetica" w:cstheme="minorHAnsi"/>
          <w:i/>
          <w:iCs/>
          <w:sz w:val="22"/>
          <w:szCs w:val="22"/>
        </w:rPr>
        <w:t>ERASMUS PLUS- 202</w:t>
      </w:r>
      <w:r w:rsidR="00115B9E" w:rsidRPr="00083E80">
        <w:rPr>
          <w:rFonts w:ascii="Helvetica" w:hAnsi="Helvetica" w:cstheme="minorHAnsi"/>
          <w:i/>
          <w:iCs/>
          <w:sz w:val="22"/>
          <w:szCs w:val="22"/>
        </w:rPr>
        <w:t>4</w:t>
      </w:r>
      <w:r w:rsidRPr="00083E80">
        <w:rPr>
          <w:rFonts w:ascii="Helvetica" w:hAnsi="Helvetica" w:cstheme="minorHAnsi"/>
          <w:i/>
          <w:iCs/>
          <w:sz w:val="22"/>
          <w:szCs w:val="22"/>
        </w:rPr>
        <w:t>/202</w:t>
      </w:r>
      <w:r w:rsidR="00115B9E" w:rsidRPr="00083E80">
        <w:rPr>
          <w:rFonts w:ascii="Helvetica" w:hAnsi="Helvetica" w:cstheme="minorHAnsi"/>
          <w:i/>
          <w:iCs/>
          <w:sz w:val="22"/>
          <w:szCs w:val="22"/>
        </w:rPr>
        <w:t>5</w:t>
      </w:r>
    </w:p>
    <w:p w:rsidR="00833F3C" w:rsidRPr="00083E80" w:rsidRDefault="00833F3C" w:rsidP="00833F3C">
      <w:pPr>
        <w:ind w:firstLine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6660" w:hanging="706"/>
        <w:rPr>
          <w:rFonts w:ascii="Helvetica" w:hAnsi="Helvetica" w:cstheme="minorHAnsi"/>
          <w:b/>
          <w:bCs/>
          <w:sz w:val="22"/>
          <w:szCs w:val="22"/>
        </w:rPr>
      </w:pPr>
      <w:r w:rsidRPr="00083E80">
        <w:rPr>
          <w:rFonts w:ascii="Helvetica" w:hAnsi="Helvetica" w:cstheme="minorHAnsi"/>
          <w:b/>
          <w:bCs/>
          <w:sz w:val="22"/>
          <w:szCs w:val="22"/>
        </w:rPr>
        <w:t>Al Direttore</w:t>
      </w:r>
    </w:p>
    <w:p w:rsidR="00833F3C" w:rsidRPr="00833F3C" w:rsidRDefault="00833F3C" w:rsidP="00833F3C">
      <w:pPr>
        <w:ind w:left="6660" w:hanging="706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>ISIA</w:t>
      </w:r>
      <w:r w:rsidRPr="00833F3C">
        <w:rPr>
          <w:rFonts w:ascii="Helvetica" w:hAnsi="Helvetica" w:cstheme="minorHAnsi"/>
          <w:b/>
          <w:bCs/>
          <w:sz w:val="22"/>
          <w:szCs w:val="22"/>
        </w:rPr>
        <w:t xml:space="preserve"> - </w:t>
      </w:r>
      <w:r w:rsidRPr="00833F3C">
        <w:rPr>
          <w:rFonts w:ascii="Helvetica" w:hAnsi="Helvetica" w:cstheme="minorHAnsi"/>
          <w:sz w:val="22"/>
          <w:szCs w:val="22"/>
        </w:rPr>
        <w:t xml:space="preserve">Faenza </w:t>
      </w:r>
    </w:p>
    <w:p w:rsidR="00115B9E" w:rsidRDefault="00115B9E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 xml:space="preserve">Il / La sottoscritto/a </w:t>
      </w:r>
      <w:r w:rsidR="00BF0B0B">
        <w:rPr>
          <w:rFonts w:ascii="Helvetica" w:hAnsi="Helvetica" w:cstheme="minorHAnsi"/>
          <w:sz w:val="22"/>
          <w:szCs w:val="22"/>
        </w:rPr>
        <w:t>_____________________________</w:t>
      </w:r>
      <w:r w:rsidRPr="00833F3C">
        <w:rPr>
          <w:rFonts w:ascii="Helvetica" w:hAnsi="Helvetica" w:cstheme="minorHAnsi"/>
          <w:sz w:val="22"/>
          <w:szCs w:val="22"/>
        </w:rPr>
        <w:t>_______________________________</w:t>
      </w:r>
      <w:r w:rsidR="00F81F0F">
        <w:rPr>
          <w:rFonts w:ascii="Helvetica" w:hAnsi="Helvetica" w:cstheme="minorHAnsi"/>
          <w:sz w:val="22"/>
          <w:szCs w:val="22"/>
        </w:rPr>
        <w:t>_</w:t>
      </w:r>
      <w:r w:rsidRPr="00833F3C">
        <w:rPr>
          <w:rFonts w:ascii="Helvetica" w:hAnsi="Helvetica" w:cstheme="minorHAnsi"/>
          <w:sz w:val="22"/>
          <w:szCs w:val="22"/>
        </w:rPr>
        <w:t xml:space="preserve"> </w:t>
      </w: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>nato a __</w:t>
      </w:r>
      <w:r w:rsidR="00BF0B0B">
        <w:rPr>
          <w:rFonts w:ascii="Helvetica" w:hAnsi="Helvetica" w:cstheme="minorHAnsi"/>
          <w:sz w:val="22"/>
          <w:szCs w:val="22"/>
        </w:rPr>
        <w:t>_____________________________</w:t>
      </w:r>
      <w:r w:rsidRPr="00833F3C">
        <w:rPr>
          <w:rFonts w:ascii="Helvetica" w:hAnsi="Helvetica" w:cstheme="minorHAnsi"/>
          <w:sz w:val="22"/>
          <w:szCs w:val="22"/>
        </w:rPr>
        <w:t>_____________(______) il ______/_____/______</w:t>
      </w: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A86B22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>docent</w:t>
      </w:r>
      <w:r w:rsidR="00BF0B0B">
        <w:rPr>
          <w:rFonts w:ascii="Helvetica" w:hAnsi="Helvetica" w:cstheme="minorHAnsi"/>
          <w:sz w:val="22"/>
          <w:szCs w:val="22"/>
        </w:rPr>
        <w:t>e di ___________</w:t>
      </w:r>
      <w:r w:rsidRPr="00833F3C">
        <w:rPr>
          <w:rFonts w:ascii="Helvetica" w:hAnsi="Helvetica" w:cstheme="minorHAnsi"/>
          <w:sz w:val="22"/>
          <w:szCs w:val="22"/>
        </w:rPr>
        <w:t>_____________________a.a.202</w:t>
      </w:r>
      <w:r w:rsidR="00115B9E">
        <w:rPr>
          <w:rFonts w:ascii="Helvetica" w:hAnsi="Helvetica" w:cstheme="minorHAnsi"/>
          <w:sz w:val="22"/>
          <w:szCs w:val="22"/>
        </w:rPr>
        <w:t>3</w:t>
      </w:r>
      <w:r w:rsidRPr="00833F3C">
        <w:rPr>
          <w:rFonts w:ascii="Helvetica" w:hAnsi="Helvetica" w:cstheme="minorHAnsi"/>
          <w:sz w:val="22"/>
          <w:szCs w:val="22"/>
        </w:rPr>
        <w:t>/202</w:t>
      </w:r>
      <w:r w:rsidR="00115B9E">
        <w:rPr>
          <w:rFonts w:ascii="Helvetica" w:hAnsi="Helvetica" w:cstheme="minorHAnsi"/>
          <w:sz w:val="22"/>
          <w:szCs w:val="22"/>
        </w:rPr>
        <w:t>4</w:t>
      </w:r>
      <w:r w:rsidRPr="00833F3C">
        <w:rPr>
          <w:rFonts w:ascii="Helvetica" w:hAnsi="Helvetica" w:cstheme="minorHAnsi"/>
          <w:sz w:val="22"/>
          <w:szCs w:val="22"/>
        </w:rPr>
        <w:t xml:space="preserve"> al _____anno _____ livello;</w:t>
      </w:r>
    </w:p>
    <w:p w:rsidR="00BF0B0B" w:rsidRDefault="00BF0B0B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>[ovvero]</w:t>
      </w:r>
      <w:r w:rsidR="00115B9E">
        <w:rPr>
          <w:rFonts w:ascii="Helvetica" w:hAnsi="Helvetica" w:cstheme="minorHAnsi"/>
          <w:sz w:val="22"/>
          <w:szCs w:val="22"/>
        </w:rPr>
        <w:t xml:space="preserve">  </w:t>
      </w:r>
      <w:r w:rsidRPr="00833F3C">
        <w:rPr>
          <w:rFonts w:ascii="Helvetica" w:hAnsi="Helvetica" w:cstheme="minorHAnsi"/>
          <w:sz w:val="22"/>
          <w:szCs w:val="22"/>
        </w:rPr>
        <w:t>qualifica amministrativa ______________________________________a.a.202</w:t>
      </w:r>
      <w:r w:rsidR="00115B9E">
        <w:rPr>
          <w:rFonts w:ascii="Helvetica" w:hAnsi="Helvetica" w:cstheme="minorHAnsi"/>
          <w:sz w:val="22"/>
          <w:szCs w:val="22"/>
        </w:rPr>
        <w:t>3</w:t>
      </w:r>
      <w:r w:rsidRPr="00833F3C">
        <w:rPr>
          <w:rFonts w:ascii="Helvetica" w:hAnsi="Helvetica" w:cstheme="minorHAnsi"/>
          <w:sz w:val="22"/>
          <w:szCs w:val="22"/>
        </w:rPr>
        <w:t>/202</w:t>
      </w:r>
      <w:r w:rsidR="00115B9E">
        <w:rPr>
          <w:rFonts w:ascii="Helvetica" w:hAnsi="Helvetica" w:cstheme="minorHAnsi"/>
          <w:sz w:val="22"/>
          <w:szCs w:val="22"/>
        </w:rPr>
        <w:t>4</w:t>
      </w: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567"/>
        <w:jc w:val="center"/>
        <w:rPr>
          <w:rFonts w:ascii="Helvetica" w:hAnsi="Helvetica" w:cstheme="minorHAnsi"/>
          <w:b/>
          <w:bCs/>
          <w:sz w:val="22"/>
          <w:szCs w:val="22"/>
        </w:rPr>
      </w:pPr>
      <w:r w:rsidRPr="00833F3C">
        <w:rPr>
          <w:rFonts w:ascii="Helvetica" w:hAnsi="Helvetica" w:cstheme="minorHAnsi"/>
          <w:b/>
          <w:bCs/>
          <w:sz w:val="22"/>
          <w:szCs w:val="22"/>
        </w:rPr>
        <w:t>comunica</w:t>
      </w: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833F3C" w:rsidRP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sz w:val="22"/>
          <w:szCs w:val="22"/>
        </w:rPr>
        <w:t>il proprio interesse a partecipare alle azioni di mobilità per insegnamento / formazione previste nel corso dell’</w:t>
      </w:r>
      <w:proofErr w:type="spellStart"/>
      <w:r w:rsidRPr="00833F3C">
        <w:rPr>
          <w:rFonts w:ascii="Helvetica" w:hAnsi="Helvetica" w:cstheme="minorHAnsi"/>
          <w:sz w:val="22"/>
          <w:szCs w:val="22"/>
        </w:rPr>
        <w:t>a.a</w:t>
      </w:r>
      <w:proofErr w:type="spellEnd"/>
      <w:r w:rsidRPr="00833F3C">
        <w:rPr>
          <w:rFonts w:ascii="Helvetica" w:hAnsi="Helvetica" w:cstheme="minorHAnsi"/>
          <w:sz w:val="22"/>
          <w:szCs w:val="22"/>
        </w:rPr>
        <w:t>.. 202</w:t>
      </w:r>
      <w:r w:rsidR="00115B9E">
        <w:rPr>
          <w:rFonts w:ascii="Helvetica" w:hAnsi="Helvetica" w:cstheme="minorHAnsi"/>
          <w:sz w:val="22"/>
          <w:szCs w:val="22"/>
        </w:rPr>
        <w:t>4</w:t>
      </w:r>
      <w:r w:rsidRPr="00833F3C">
        <w:rPr>
          <w:rFonts w:ascii="Helvetica" w:hAnsi="Helvetica" w:cstheme="minorHAnsi"/>
          <w:sz w:val="22"/>
          <w:szCs w:val="22"/>
        </w:rPr>
        <w:t>/202</w:t>
      </w:r>
      <w:r w:rsidR="00115B9E">
        <w:rPr>
          <w:rFonts w:ascii="Helvetica" w:hAnsi="Helvetica" w:cstheme="minorHAnsi"/>
          <w:sz w:val="22"/>
          <w:szCs w:val="22"/>
        </w:rPr>
        <w:t>5</w:t>
      </w:r>
      <w:r w:rsidRPr="00833F3C">
        <w:rPr>
          <w:rFonts w:ascii="Helvetica" w:hAnsi="Helvetica" w:cstheme="minorHAnsi"/>
          <w:sz w:val="22"/>
          <w:szCs w:val="22"/>
        </w:rPr>
        <w:t xml:space="preserve"> dal programma ERASMUS + : </w:t>
      </w:r>
    </w:p>
    <w:p w:rsidR="00833F3C" w:rsidRPr="00805CA0" w:rsidRDefault="00833F3C" w:rsidP="00833F3C">
      <w:pPr>
        <w:ind w:left="567"/>
        <w:rPr>
          <w:rFonts w:ascii="Helvetica" w:hAnsi="Helvetica" w:cstheme="minorHAnsi"/>
          <w:sz w:val="16"/>
          <w:szCs w:val="16"/>
        </w:rPr>
      </w:pPr>
    </w:p>
    <w:p w:rsidR="00833F3C" w:rsidRPr="00833F3C" w:rsidRDefault="00833F3C" w:rsidP="00833F3C">
      <w:pPr>
        <w:tabs>
          <w:tab w:val="left" w:pos="495"/>
        </w:tabs>
        <w:ind w:left="567"/>
        <w:rPr>
          <w:rFonts w:ascii="Helvetica" w:hAnsi="Helvetica" w:cstheme="minorHAnsi"/>
          <w:b/>
          <w:bCs/>
          <w:i/>
          <w:iCs/>
          <w:sz w:val="22"/>
          <w:szCs w:val="22"/>
        </w:rPr>
      </w:pPr>
      <w:r w:rsidRPr="00833F3C">
        <w:rPr>
          <w:rFonts w:ascii="Helvetica" w:hAnsi="Helvetica" w:cs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1E42" wp14:editId="5B9E9979">
                <wp:simplePos x="0" y="0"/>
                <wp:positionH relativeFrom="column">
                  <wp:posOffset>461645</wp:posOffset>
                </wp:positionH>
                <wp:positionV relativeFrom="paragraph">
                  <wp:posOffset>-6985</wp:posOffset>
                </wp:positionV>
                <wp:extent cx="152400" cy="152400"/>
                <wp:effectExtent l="0" t="0" r="19050" b="19050"/>
                <wp:wrapNone/>
                <wp:docPr id="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6.35pt;margin-top:-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" strokeweight=".26mm">
                <v:stroke joinstyle="round"/>
              </v:rect>
            </w:pict>
          </mc:Fallback>
        </mc:AlternateContent>
      </w:r>
      <w:r w:rsidRPr="00833F3C">
        <w:rPr>
          <w:rFonts w:ascii="Helvetica" w:hAnsi="Helvetica" w:cstheme="minorHAnsi"/>
          <w:sz w:val="22"/>
          <w:szCs w:val="22"/>
        </w:rPr>
        <w:tab/>
      </w:r>
      <w:r w:rsidRPr="00833F3C">
        <w:rPr>
          <w:rFonts w:ascii="Helvetica" w:hAnsi="Helvetica" w:cstheme="minorHAnsi"/>
          <w:sz w:val="22"/>
          <w:szCs w:val="22"/>
        </w:rPr>
        <w:tab/>
        <w:t xml:space="preserve">INSEGNAMENTO </w:t>
      </w:r>
    </w:p>
    <w:p w:rsidR="00805CA0" w:rsidRPr="00805CA0" w:rsidRDefault="00805CA0" w:rsidP="00805CA0">
      <w:pPr>
        <w:ind w:left="567"/>
        <w:rPr>
          <w:rFonts w:ascii="Helvetica" w:hAnsi="Helvetica" w:cstheme="minorHAnsi"/>
          <w:sz w:val="16"/>
          <w:szCs w:val="16"/>
        </w:rPr>
      </w:pPr>
    </w:p>
    <w:p w:rsidR="00833F3C" w:rsidRPr="00833F3C" w:rsidRDefault="00833F3C" w:rsidP="00833F3C">
      <w:pPr>
        <w:tabs>
          <w:tab w:val="left" w:pos="510"/>
        </w:tabs>
        <w:ind w:left="567"/>
        <w:rPr>
          <w:rFonts w:ascii="Helvetica" w:hAnsi="Helvetica" w:cstheme="minorHAnsi"/>
          <w:sz w:val="22"/>
          <w:szCs w:val="22"/>
        </w:rPr>
      </w:pPr>
      <w:r w:rsidRPr="00833F3C">
        <w:rPr>
          <w:rFonts w:ascii="Helvetica" w:hAnsi="Helvetica" w:cs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2AC71" wp14:editId="404E640F">
                <wp:simplePos x="0" y="0"/>
                <wp:positionH relativeFrom="column">
                  <wp:posOffset>467360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6.8pt;margin-top:1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" strokeweight=".26mm">
                <v:stroke joinstyle="round"/>
              </v:rect>
            </w:pict>
          </mc:Fallback>
        </mc:AlternateContent>
      </w:r>
      <w:r w:rsidRPr="00833F3C">
        <w:rPr>
          <w:rFonts w:ascii="Helvetica" w:hAnsi="Helvetica" w:cstheme="minorHAnsi"/>
          <w:sz w:val="22"/>
          <w:szCs w:val="22"/>
        </w:rPr>
        <w:tab/>
      </w:r>
      <w:r w:rsidRPr="00833F3C">
        <w:rPr>
          <w:rFonts w:ascii="Helvetica" w:hAnsi="Helvetica" w:cstheme="minorHAnsi"/>
          <w:sz w:val="22"/>
          <w:szCs w:val="22"/>
        </w:rPr>
        <w:tab/>
        <w:t xml:space="preserve">FORMAZIONE           </w:t>
      </w:r>
    </w:p>
    <w:p w:rsidR="00833F3C" w:rsidRPr="00805CA0" w:rsidRDefault="00833F3C" w:rsidP="00833F3C">
      <w:pPr>
        <w:ind w:left="567"/>
        <w:rPr>
          <w:rFonts w:ascii="Helvetica" w:hAnsi="Helvetica" w:cstheme="minorHAnsi"/>
          <w:sz w:val="16"/>
          <w:szCs w:val="16"/>
        </w:rPr>
      </w:pPr>
    </w:p>
    <w:p w:rsidR="00833F3C" w:rsidRPr="00833F3C" w:rsidRDefault="00833F3C" w:rsidP="00833F3C">
      <w:pPr>
        <w:ind w:left="567"/>
        <w:rPr>
          <w:rFonts w:ascii="Helvetica" w:hAnsi="Helvetica" w:cs="Calibri"/>
          <w:sz w:val="22"/>
          <w:szCs w:val="22"/>
        </w:rPr>
      </w:pPr>
      <w:r w:rsidRPr="00833F3C">
        <w:rPr>
          <w:rFonts w:ascii="Helvetica" w:hAnsi="Helvetica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17AC7" wp14:editId="28AFEA47">
                <wp:simplePos x="0" y="0"/>
                <wp:positionH relativeFrom="column">
                  <wp:posOffset>467360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19050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6.8pt;margin-top:2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" strokeweight=".26mm">
                <v:stroke joinstyle="round"/>
              </v:rect>
            </w:pict>
          </mc:Fallback>
        </mc:AlternateContent>
      </w:r>
      <w:r w:rsidRPr="00833F3C">
        <w:rPr>
          <w:rFonts w:ascii="Helvetica" w:hAnsi="Helvetica" w:cs="Calibri"/>
          <w:sz w:val="22"/>
          <w:szCs w:val="22"/>
        </w:rPr>
        <w:tab/>
        <w:t xml:space="preserve">            INSEGNAMENTO E  FORMAZIONE         </w:t>
      </w:r>
    </w:p>
    <w:p w:rsidR="00833F3C" w:rsidRPr="00833F3C" w:rsidRDefault="00833F3C" w:rsidP="00833F3C">
      <w:pPr>
        <w:ind w:left="567"/>
        <w:rPr>
          <w:rFonts w:ascii="Helvetica" w:hAnsi="Helvetica" w:cs="Calibri"/>
          <w:sz w:val="22"/>
          <w:szCs w:val="22"/>
        </w:rPr>
      </w:pPr>
    </w:p>
    <w:p w:rsidR="00833F3C" w:rsidRDefault="00833F3C" w:rsidP="00833F3C">
      <w:pPr>
        <w:ind w:left="567"/>
        <w:rPr>
          <w:rFonts w:ascii="Helvetica" w:hAnsi="Helvetica" w:cstheme="minorHAnsi"/>
          <w:sz w:val="22"/>
          <w:szCs w:val="22"/>
        </w:rPr>
      </w:pPr>
    </w:p>
    <w:p w:rsidR="00BF0B0B" w:rsidRPr="00757FE1" w:rsidRDefault="00BF0B0B" w:rsidP="00757FE1">
      <w:pPr>
        <w:pStyle w:val="Titolo2"/>
        <w:spacing w:before="37"/>
        <w:ind w:left="567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>Presso una delle seguenti istituzioni (in ordine di preferenza):</w:t>
      </w:r>
    </w:p>
    <w:tbl>
      <w:tblPr>
        <w:tblStyle w:val="TableNormal"/>
        <w:tblW w:w="9498" w:type="dxa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712"/>
        <w:gridCol w:w="2685"/>
      </w:tblGrid>
      <w:tr w:rsidR="00BF0B0B" w:rsidRPr="00757FE1" w:rsidTr="00757FE1">
        <w:trPr>
          <w:trHeight w:val="914"/>
        </w:trPr>
        <w:tc>
          <w:tcPr>
            <w:tcW w:w="5101" w:type="dxa"/>
          </w:tcPr>
          <w:p w:rsidR="00BF0B0B" w:rsidRPr="00757FE1" w:rsidRDefault="00757FE1" w:rsidP="00757FE1">
            <w:pPr>
              <w:pStyle w:val="TableParagraph"/>
              <w:spacing w:before="53"/>
              <w:ind w:left="567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Nome </w:t>
            </w:r>
            <w:proofErr w:type="spellStart"/>
            <w:r>
              <w:rPr>
                <w:rFonts w:ascii="Helvetica" w:hAnsi="Helvetica" w:cs="Helvetica"/>
              </w:rPr>
              <w:t>I</w:t>
            </w:r>
            <w:r w:rsidR="00BF0B0B" w:rsidRPr="00757FE1">
              <w:rPr>
                <w:rFonts w:ascii="Helvetica" w:hAnsi="Helvetica" w:cs="Helvetica"/>
              </w:rPr>
              <w:t>stituzione</w:t>
            </w:r>
            <w:proofErr w:type="spellEnd"/>
          </w:p>
        </w:tc>
        <w:tc>
          <w:tcPr>
            <w:tcW w:w="1712" w:type="dxa"/>
          </w:tcPr>
          <w:p w:rsidR="00BF0B0B" w:rsidRPr="00757FE1" w:rsidRDefault="00BF0B0B" w:rsidP="00757FE1">
            <w:pPr>
              <w:pStyle w:val="TableParagraph"/>
              <w:spacing w:before="53"/>
              <w:ind w:left="2" w:right="150"/>
              <w:rPr>
                <w:rFonts w:ascii="Helvetica" w:hAnsi="Helvetica" w:cs="Helvetica"/>
                <w:lang w:val="it-IT"/>
              </w:rPr>
            </w:pPr>
            <w:r w:rsidRPr="00757FE1">
              <w:rPr>
                <w:rFonts w:ascii="Helvetica" w:hAnsi="Helvetica" w:cs="Helvetica"/>
                <w:lang w:val="it-IT"/>
              </w:rPr>
              <w:t xml:space="preserve">Durata </w:t>
            </w:r>
            <w:r w:rsidR="00757FE1">
              <w:rPr>
                <w:rFonts w:ascii="Helvetica" w:hAnsi="Helvetica" w:cs="Helvetica"/>
                <w:lang w:val="it-IT"/>
              </w:rPr>
              <w:t>mobilità</w:t>
            </w:r>
            <w:r w:rsidRPr="00757FE1">
              <w:rPr>
                <w:rFonts w:ascii="Helvetica" w:hAnsi="Helvetica" w:cs="Helvetica"/>
                <w:lang w:val="it-IT"/>
              </w:rPr>
              <w:t xml:space="preserve"> (in giorni)</w:t>
            </w:r>
          </w:p>
        </w:tc>
        <w:tc>
          <w:tcPr>
            <w:tcW w:w="2685" w:type="dxa"/>
          </w:tcPr>
          <w:p w:rsidR="00BF0B0B" w:rsidRPr="00757FE1" w:rsidRDefault="00BF0B0B" w:rsidP="00757FE1">
            <w:pPr>
              <w:pStyle w:val="TableParagraph"/>
              <w:spacing w:before="53"/>
              <w:ind w:left="567" w:right="207"/>
              <w:rPr>
                <w:rFonts w:ascii="Helvetica" w:hAnsi="Helvetica" w:cs="Helvetica"/>
                <w:lang w:val="it-IT"/>
              </w:rPr>
            </w:pPr>
            <w:r w:rsidRPr="00757FE1">
              <w:rPr>
                <w:rFonts w:ascii="Helvetica" w:hAnsi="Helvetica" w:cs="Helvetica"/>
                <w:lang w:val="it-IT"/>
              </w:rPr>
              <w:t>Periodo proposto (indicare dal... al...)</w:t>
            </w:r>
          </w:p>
        </w:tc>
      </w:tr>
      <w:tr w:rsidR="00BF0B0B" w:rsidRPr="00757FE1" w:rsidTr="00757FE1">
        <w:trPr>
          <w:trHeight w:val="374"/>
        </w:trPr>
        <w:tc>
          <w:tcPr>
            <w:tcW w:w="5101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712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685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</w:tr>
      <w:tr w:rsidR="00BF0B0B" w:rsidRPr="00757FE1" w:rsidTr="00757FE1">
        <w:trPr>
          <w:trHeight w:val="371"/>
        </w:trPr>
        <w:tc>
          <w:tcPr>
            <w:tcW w:w="5101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712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685" w:type="dxa"/>
          </w:tcPr>
          <w:p w:rsidR="00BF0B0B" w:rsidRPr="00757FE1" w:rsidRDefault="00BF0B0B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</w:tr>
      <w:tr w:rsidR="00757FE1" w:rsidRPr="00757FE1" w:rsidTr="00757FE1">
        <w:trPr>
          <w:trHeight w:val="371"/>
        </w:trPr>
        <w:tc>
          <w:tcPr>
            <w:tcW w:w="5101" w:type="dxa"/>
          </w:tcPr>
          <w:p w:rsidR="00757FE1" w:rsidRPr="00F81F0F" w:rsidRDefault="00757FE1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712" w:type="dxa"/>
          </w:tcPr>
          <w:p w:rsidR="00757FE1" w:rsidRPr="00F81F0F" w:rsidRDefault="00757FE1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685" w:type="dxa"/>
          </w:tcPr>
          <w:p w:rsidR="00757FE1" w:rsidRPr="00F81F0F" w:rsidRDefault="00757FE1" w:rsidP="00757FE1">
            <w:pPr>
              <w:pStyle w:val="TableParagraph"/>
              <w:ind w:left="567"/>
              <w:rPr>
                <w:rFonts w:ascii="Helvetica" w:hAnsi="Helvetica" w:cs="Helvetica"/>
                <w:lang w:val="it-IT"/>
              </w:rPr>
            </w:pPr>
          </w:p>
        </w:tc>
      </w:tr>
    </w:tbl>
    <w:p w:rsidR="00BF0B0B" w:rsidRPr="00805CA0" w:rsidRDefault="00BF0B0B" w:rsidP="00757FE1">
      <w:pPr>
        <w:pStyle w:val="Corpotesto"/>
        <w:ind w:left="567"/>
        <w:rPr>
          <w:rFonts w:ascii="Helvetica" w:hAnsi="Helvetica" w:cs="Helvetica"/>
          <w:sz w:val="16"/>
          <w:szCs w:val="16"/>
        </w:rPr>
      </w:pPr>
    </w:p>
    <w:p w:rsidR="00757FE1" w:rsidRPr="00757FE1" w:rsidRDefault="00757FE1" w:rsidP="00757FE1">
      <w:pPr>
        <w:pStyle w:val="Corpotesto"/>
        <w:ind w:left="1418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B724B" wp14:editId="551C928B">
                <wp:simplePos x="0" y="0"/>
                <wp:positionH relativeFrom="column">
                  <wp:posOffset>526626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2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1.45pt;margin-top:.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" strokeweight=".26mm">
                <v:stroke joinstyle="round"/>
              </v:rect>
            </w:pict>
          </mc:Fallback>
        </mc:AlternateContent>
      </w:r>
      <w:r w:rsidRPr="00757FE1">
        <w:rPr>
          <w:rFonts w:ascii="Helvetica" w:hAnsi="Helvetica" w:cs="Helvetica"/>
          <w:sz w:val="22"/>
          <w:szCs w:val="22"/>
        </w:rPr>
        <w:t>Il sottoscritto dichiara di non avere mai svolto esperienze di mobilità</w:t>
      </w:r>
      <w:r>
        <w:rPr>
          <w:rFonts w:ascii="Helvetica" w:hAnsi="Helvetica" w:cs="Helvetica"/>
          <w:sz w:val="22"/>
          <w:szCs w:val="22"/>
        </w:rPr>
        <w:t xml:space="preserve"> ERASMUS</w:t>
      </w:r>
      <w:r w:rsidRPr="00757FE1">
        <w:rPr>
          <w:rFonts w:ascii="Helvetica" w:hAnsi="Helvetica" w:cs="Helvetica"/>
          <w:sz w:val="22"/>
          <w:szCs w:val="22"/>
        </w:rPr>
        <w:t xml:space="preserve"> in passato, </w:t>
      </w:r>
    </w:p>
    <w:p w:rsidR="00757FE1" w:rsidRDefault="00757FE1" w:rsidP="00757FE1">
      <w:pPr>
        <w:pStyle w:val="Corpotesto"/>
        <w:ind w:left="1418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EBC88" wp14:editId="500385AC">
                <wp:simplePos x="0" y="0"/>
                <wp:positionH relativeFrom="column">
                  <wp:posOffset>517948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2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0.8pt;margin-top:3.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" strokeweight=".26mm">
                <v:stroke joinstyle="round"/>
              </v:rect>
            </w:pict>
          </mc:Fallback>
        </mc:AlternateContent>
      </w:r>
      <w:r w:rsidRPr="00757FE1">
        <w:rPr>
          <w:rFonts w:ascii="Helvetica" w:hAnsi="Helvetica" w:cs="Helvetica"/>
          <w:sz w:val="22"/>
          <w:szCs w:val="22"/>
        </w:rPr>
        <w:t>Il sottoscritto dichiara di avere svolto mobilità</w:t>
      </w:r>
      <w:r>
        <w:rPr>
          <w:rFonts w:ascii="Helvetica" w:hAnsi="Helvetica" w:cs="Helvetica"/>
          <w:sz w:val="22"/>
          <w:szCs w:val="22"/>
        </w:rPr>
        <w:t xml:space="preserve"> ERASMUS</w:t>
      </w:r>
      <w:r w:rsidRPr="00757FE1">
        <w:rPr>
          <w:rFonts w:ascii="Helvetica" w:hAnsi="Helvetica" w:cs="Helvetica"/>
          <w:sz w:val="22"/>
          <w:szCs w:val="22"/>
        </w:rPr>
        <w:t xml:space="preserve"> </w:t>
      </w:r>
      <w:r w:rsidR="00D12A37">
        <w:rPr>
          <w:rFonts w:ascii="Helvetica" w:hAnsi="Helvetica" w:cs="Helvetica"/>
          <w:sz w:val="22"/>
          <w:szCs w:val="22"/>
        </w:rPr>
        <w:t>durante il servizio presso</w:t>
      </w:r>
      <w:r>
        <w:rPr>
          <w:rFonts w:ascii="Helvetica" w:hAnsi="Helvetica" w:cs="Helvetica"/>
          <w:sz w:val="22"/>
          <w:szCs w:val="22"/>
        </w:rPr>
        <w:t xml:space="preserve"> ISIA FAENZA negli anni accademici</w:t>
      </w:r>
    </w:p>
    <w:p w:rsidR="00757FE1" w:rsidRDefault="00757FE1" w:rsidP="00757FE1">
      <w:pPr>
        <w:pStyle w:val="Corpotesto"/>
        <w:ind w:left="70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…………………………………………………………………………………………………………….</w:t>
      </w:r>
    </w:p>
    <w:p w:rsidR="00757FE1" w:rsidRDefault="00757FE1" w:rsidP="00757FE1">
      <w:pPr>
        <w:pStyle w:val="Corpotesto"/>
        <w:ind w:left="70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……………………………………………………………………………………………………………..</w:t>
      </w:r>
    </w:p>
    <w:p w:rsidR="00757FE1" w:rsidRDefault="00757FE1" w:rsidP="00757FE1">
      <w:pPr>
        <w:pStyle w:val="Corpotesto"/>
        <w:ind w:left="70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………………………………………………………………………………..……………………………</w:t>
      </w:r>
    </w:p>
    <w:p w:rsidR="00805CA0" w:rsidRDefault="00805CA0">
      <w:pPr>
        <w:widowControl/>
        <w:suppressAutoHyphens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:rsidR="00BF0B0B" w:rsidRPr="00757FE1" w:rsidRDefault="00BF0B0B" w:rsidP="00805CA0">
      <w:pPr>
        <w:ind w:left="709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lastRenderedPageBreak/>
        <w:t>Conoscenze linguistiche</w:t>
      </w:r>
    </w:p>
    <w:p w:rsidR="00BF0B0B" w:rsidRDefault="00BF0B0B" w:rsidP="00805CA0">
      <w:pPr>
        <w:spacing w:line="242" w:lineRule="auto"/>
        <w:ind w:left="709" w:right="1464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 xml:space="preserve">(indicare il livello facendo riferimento al Quadro Europeo di Riferimento per la Lingue: </w:t>
      </w:r>
      <w:hyperlink r:id="rId9">
        <w:r w:rsidRPr="00757FE1">
          <w:rPr>
            <w:rFonts w:ascii="Helvetica" w:hAnsi="Helvetica" w:cs="Helvetica"/>
            <w:color w:val="000080"/>
            <w:sz w:val="22"/>
            <w:szCs w:val="22"/>
            <w:u w:val="single" w:color="000080"/>
          </w:rPr>
          <w:t>http://europass.cedefop.europa.eu/LanguageSelfAssessmentGrid/it</w:t>
        </w:r>
        <w:r w:rsidRPr="00757FE1">
          <w:rPr>
            <w:rFonts w:ascii="Helvetica" w:hAnsi="Helvetica" w:cs="Helvetica"/>
            <w:color w:val="000080"/>
            <w:sz w:val="22"/>
            <w:szCs w:val="22"/>
          </w:rPr>
          <w:t xml:space="preserve"> </w:t>
        </w:r>
      </w:hyperlink>
      <w:r w:rsidRPr="00757FE1">
        <w:rPr>
          <w:rFonts w:ascii="Helvetica" w:hAnsi="Helvetica" w:cs="Helvetica"/>
          <w:sz w:val="22"/>
          <w:szCs w:val="22"/>
        </w:rPr>
        <w:t>)</w:t>
      </w:r>
    </w:p>
    <w:p w:rsidR="00D12A37" w:rsidRPr="00757FE1" w:rsidRDefault="00D12A37" w:rsidP="00805CA0">
      <w:pPr>
        <w:spacing w:line="242" w:lineRule="auto"/>
        <w:ind w:left="709" w:right="1464"/>
        <w:rPr>
          <w:rFonts w:ascii="Helvetica" w:hAnsi="Helvetica" w:cs="Helvetica"/>
          <w:sz w:val="22"/>
          <w:szCs w:val="22"/>
        </w:rPr>
      </w:pPr>
    </w:p>
    <w:tbl>
      <w:tblPr>
        <w:tblStyle w:val="TableNormal"/>
        <w:tblW w:w="963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127"/>
        <w:gridCol w:w="2126"/>
        <w:gridCol w:w="2151"/>
      </w:tblGrid>
      <w:tr w:rsidR="00BF0B0B" w:rsidRPr="00757FE1" w:rsidTr="00D12A37">
        <w:trPr>
          <w:trHeight w:val="436"/>
        </w:trPr>
        <w:tc>
          <w:tcPr>
            <w:tcW w:w="3235" w:type="dxa"/>
            <w:vMerge w:val="restart"/>
            <w:vAlign w:val="center"/>
          </w:tcPr>
          <w:p w:rsidR="00BF0B0B" w:rsidRPr="00757FE1" w:rsidRDefault="00BF0B0B" w:rsidP="00805CA0">
            <w:pPr>
              <w:pStyle w:val="TableParagraph"/>
              <w:spacing w:before="47"/>
              <w:ind w:left="709" w:right="887"/>
              <w:jc w:val="center"/>
              <w:rPr>
                <w:rFonts w:ascii="Helvetica" w:hAnsi="Helvetica" w:cs="Helvetica"/>
              </w:rPr>
            </w:pPr>
            <w:r w:rsidRPr="00757FE1">
              <w:rPr>
                <w:rFonts w:ascii="Helvetica" w:hAnsi="Helvetica" w:cs="Helvetica"/>
              </w:rPr>
              <w:t>Lingua</w:t>
            </w:r>
          </w:p>
        </w:tc>
        <w:tc>
          <w:tcPr>
            <w:tcW w:w="6404" w:type="dxa"/>
            <w:gridSpan w:val="3"/>
            <w:vAlign w:val="center"/>
          </w:tcPr>
          <w:p w:rsidR="00BF0B0B" w:rsidRPr="00757FE1" w:rsidRDefault="00BF0B0B" w:rsidP="00805CA0">
            <w:pPr>
              <w:pStyle w:val="TableParagraph"/>
              <w:spacing w:before="47"/>
              <w:ind w:left="709" w:right="2749"/>
              <w:jc w:val="right"/>
              <w:rPr>
                <w:rFonts w:ascii="Helvetica" w:hAnsi="Helvetica" w:cs="Helvetica"/>
              </w:rPr>
            </w:pPr>
            <w:proofErr w:type="spellStart"/>
            <w:r w:rsidRPr="00757FE1">
              <w:rPr>
                <w:rFonts w:ascii="Helvetica" w:hAnsi="Helvetica" w:cs="Helvetica"/>
              </w:rPr>
              <w:t>Livello</w:t>
            </w:r>
            <w:proofErr w:type="spellEnd"/>
          </w:p>
        </w:tc>
      </w:tr>
      <w:tr w:rsidR="00BF0B0B" w:rsidRPr="00757FE1" w:rsidTr="00D12A37">
        <w:trPr>
          <w:trHeight w:val="374"/>
        </w:trPr>
        <w:tc>
          <w:tcPr>
            <w:tcW w:w="3235" w:type="dxa"/>
            <w:vMerge/>
            <w:tcBorders>
              <w:top w:val="nil"/>
            </w:tcBorders>
          </w:tcPr>
          <w:p w:rsidR="00BF0B0B" w:rsidRPr="00757FE1" w:rsidRDefault="00BF0B0B" w:rsidP="00805CA0">
            <w:pPr>
              <w:ind w:left="70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0B0B" w:rsidRPr="00757FE1" w:rsidRDefault="00BF0B0B" w:rsidP="00805CA0">
            <w:pPr>
              <w:pStyle w:val="TableParagraph"/>
              <w:spacing w:before="48"/>
              <w:ind w:left="709"/>
              <w:jc w:val="center"/>
              <w:rPr>
                <w:rFonts w:ascii="Helvetica" w:hAnsi="Helvetica" w:cs="Helvetica"/>
              </w:rPr>
            </w:pPr>
            <w:proofErr w:type="spellStart"/>
            <w:r w:rsidRPr="00757FE1">
              <w:rPr>
                <w:rFonts w:ascii="Helvetica" w:hAnsi="Helvetica" w:cs="Helvetica"/>
              </w:rPr>
              <w:t>comprensione</w:t>
            </w:r>
            <w:proofErr w:type="spellEnd"/>
          </w:p>
        </w:tc>
        <w:tc>
          <w:tcPr>
            <w:tcW w:w="2126" w:type="dxa"/>
          </w:tcPr>
          <w:p w:rsidR="00BF0B0B" w:rsidRPr="00757FE1" w:rsidRDefault="00BF0B0B" w:rsidP="00805CA0">
            <w:pPr>
              <w:pStyle w:val="TableParagraph"/>
              <w:spacing w:before="48"/>
              <w:ind w:left="709"/>
              <w:jc w:val="center"/>
              <w:rPr>
                <w:rFonts w:ascii="Helvetica" w:hAnsi="Helvetica" w:cs="Helvetica"/>
              </w:rPr>
            </w:pPr>
            <w:proofErr w:type="spellStart"/>
            <w:r w:rsidRPr="00757FE1">
              <w:rPr>
                <w:rFonts w:ascii="Helvetica" w:hAnsi="Helvetica" w:cs="Helvetica"/>
              </w:rPr>
              <w:t>parlato</w:t>
            </w:r>
            <w:proofErr w:type="spellEnd"/>
          </w:p>
        </w:tc>
        <w:tc>
          <w:tcPr>
            <w:tcW w:w="2151" w:type="dxa"/>
          </w:tcPr>
          <w:p w:rsidR="00BF0B0B" w:rsidRPr="00757FE1" w:rsidRDefault="00BF0B0B" w:rsidP="00805CA0">
            <w:pPr>
              <w:pStyle w:val="TableParagraph"/>
              <w:spacing w:before="48"/>
              <w:ind w:left="709"/>
              <w:jc w:val="center"/>
              <w:rPr>
                <w:rFonts w:ascii="Helvetica" w:hAnsi="Helvetica" w:cs="Helvetica"/>
              </w:rPr>
            </w:pPr>
            <w:proofErr w:type="spellStart"/>
            <w:r w:rsidRPr="00757FE1">
              <w:rPr>
                <w:rFonts w:ascii="Helvetica" w:hAnsi="Helvetica" w:cs="Helvetica"/>
              </w:rPr>
              <w:t>scritto</w:t>
            </w:r>
            <w:proofErr w:type="spellEnd"/>
          </w:p>
        </w:tc>
      </w:tr>
      <w:tr w:rsidR="00BF0B0B" w:rsidRPr="00757FE1" w:rsidTr="00D12A37">
        <w:trPr>
          <w:trHeight w:val="374"/>
        </w:trPr>
        <w:tc>
          <w:tcPr>
            <w:tcW w:w="3235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27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51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</w:tr>
      <w:tr w:rsidR="00BF0B0B" w:rsidRPr="00757FE1" w:rsidTr="00D12A37">
        <w:trPr>
          <w:trHeight w:val="374"/>
        </w:trPr>
        <w:tc>
          <w:tcPr>
            <w:tcW w:w="3235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27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  <w:tc>
          <w:tcPr>
            <w:tcW w:w="2151" w:type="dxa"/>
          </w:tcPr>
          <w:p w:rsidR="00BF0B0B" w:rsidRPr="00757FE1" w:rsidRDefault="00BF0B0B" w:rsidP="00805CA0">
            <w:pPr>
              <w:pStyle w:val="TableParagraph"/>
              <w:ind w:left="709"/>
              <w:rPr>
                <w:rFonts w:ascii="Helvetica" w:hAnsi="Helvetica" w:cs="Helvetica"/>
              </w:rPr>
            </w:pPr>
          </w:p>
        </w:tc>
      </w:tr>
    </w:tbl>
    <w:p w:rsidR="00D12A37" w:rsidRDefault="00D12A37" w:rsidP="00805CA0">
      <w:pPr>
        <w:pStyle w:val="Corpotesto"/>
        <w:ind w:left="709"/>
        <w:rPr>
          <w:rFonts w:ascii="Helvetica" w:hAnsi="Helvetica" w:cs="Helvetica"/>
          <w:sz w:val="22"/>
          <w:szCs w:val="22"/>
        </w:rPr>
      </w:pPr>
    </w:p>
    <w:p w:rsidR="00BF0B0B" w:rsidRDefault="00BF0B0B" w:rsidP="00805CA0">
      <w:pPr>
        <w:pStyle w:val="Corpotesto"/>
        <w:ind w:left="709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>Motivazioni personali per la mobilità:</w:t>
      </w:r>
    </w:p>
    <w:p w:rsidR="00D12A37" w:rsidRPr="00757FE1" w:rsidRDefault="00D12A37" w:rsidP="00805CA0">
      <w:pPr>
        <w:pStyle w:val="Corpotesto"/>
        <w:spacing w:line="360" w:lineRule="auto"/>
        <w:ind w:left="70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B0B" w:rsidRDefault="00BF0B0B" w:rsidP="00805CA0">
      <w:pPr>
        <w:pStyle w:val="Corpotesto"/>
        <w:spacing w:before="56"/>
        <w:ind w:left="709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>Ricaduta istituzionale:</w:t>
      </w:r>
    </w:p>
    <w:p w:rsidR="00D12A37" w:rsidRDefault="00D12A37" w:rsidP="00805CA0">
      <w:pPr>
        <w:pStyle w:val="Corpotesto"/>
        <w:spacing w:line="360" w:lineRule="auto"/>
        <w:ind w:left="70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A37" w:rsidRDefault="00D12A37" w:rsidP="00D12A37">
      <w:pPr>
        <w:pStyle w:val="Corpotesto"/>
        <w:spacing w:line="360" w:lineRule="auto"/>
        <w:ind w:left="11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Allega:</w:t>
      </w:r>
    </w:p>
    <w:p w:rsidR="00D12A37" w:rsidRDefault="00D12A37" w:rsidP="00D12A37">
      <w:pPr>
        <w:pStyle w:val="Corpotesto"/>
        <w:numPr>
          <w:ilvl w:val="0"/>
          <w:numId w:val="40"/>
        </w:numPr>
        <w:spacing w:line="244" w:lineRule="auto"/>
        <w:ind w:right="4771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>proposta didattica (in italiano e in inglese)</w:t>
      </w:r>
    </w:p>
    <w:p w:rsidR="00D12A37" w:rsidRDefault="00D12A37" w:rsidP="00D12A37">
      <w:pPr>
        <w:pStyle w:val="Corpotesto"/>
        <w:numPr>
          <w:ilvl w:val="0"/>
          <w:numId w:val="40"/>
        </w:numPr>
        <w:spacing w:line="244" w:lineRule="auto"/>
        <w:ind w:right="4771"/>
        <w:rPr>
          <w:rFonts w:ascii="Helvetica" w:hAnsi="Helvetica" w:cs="Helvetica"/>
          <w:sz w:val="22"/>
          <w:szCs w:val="22"/>
        </w:rPr>
      </w:pPr>
      <w:r w:rsidRPr="00757FE1">
        <w:rPr>
          <w:rFonts w:ascii="Helvetica" w:hAnsi="Helvetica" w:cs="Helvetica"/>
          <w:sz w:val="22"/>
          <w:szCs w:val="22"/>
        </w:rPr>
        <w:t>lettera di invito dell'istituzione</w:t>
      </w:r>
    </w:p>
    <w:p w:rsidR="00D12A37" w:rsidRPr="00757FE1" w:rsidRDefault="00D12A37" w:rsidP="00D12A37">
      <w:pPr>
        <w:pStyle w:val="Corpotesto"/>
        <w:numPr>
          <w:ilvl w:val="0"/>
          <w:numId w:val="40"/>
        </w:numPr>
        <w:spacing w:line="244" w:lineRule="auto"/>
        <w:ind w:right="477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…………………..</w:t>
      </w:r>
    </w:p>
    <w:p w:rsidR="00805CA0" w:rsidRPr="00805CA0" w:rsidRDefault="00805CA0" w:rsidP="00805CA0">
      <w:pPr>
        <w:spacing w:before="63" w:line="219" w:lineRule="exact"/>
        <w:ind w:left="112"/>
        <w:rPr>
          <w:rFonts w:ascii="Helvetica" w:hAnsi="Helvetica" w:cs="Helvetica"/>
          <w:sz w:val="20"/>
          <w:szCs w:val="20"/>
        </w:rPr>
      </w:pPr>
      <w:r w:rsidRPr="00805CA0">
        <w:rPr>
          <w:rFonts w:ascii="Helvetica" w:hAnsi="Helvetica" w:cs="Helvetica"/>
          <w:sz w:val="20"/>
          <w:szCs w:val="20"/>
        </w:rPr>
        <w:t>Il/la sottoscritto/a autorizza il trattamento dei propri dati personali, ai sensi di quanto disposto dal Regolamento UE 679/2016, per le esigenze strettamente connesse all’organizzazione del Programma Erasmus.</w:t>
      </w:r>
    </w:p>
    <w:p w:rsidR="00805CA0" w:rsidRPr="00805CA0" w:rsidRDefault="00805CA0" w:rsidP="00805CA0">
      <w:pPr>
        <w:pStyle w:val="Corpotesto"/>
        <w:rPr>
          <w:rFonts w:ascii="Helvetica" w:hAnsi="Helvetica" w:cs="Helvetica"/>
          <w:sz w:val="22"/>
          <w:szCs w:val="22"/>
        </w:rPr>
      </w:pPr>
    </w:p>
    <w:p w:rsidR="00805CA0" w:rsidRPr="00805CA0" w:rsidRDefault="00805CA0" w:rsidP="00805CA0">
      <w:pPr>
        <w:pStyle w:val="Corpotesto"/>
        <w:rPr>
          <w:rFonts w:ascii="Helvetica" w:hAnsi="Helvetica" w:cs="Helvetica"/>
          <w:sz w:val="22"/>
          <w:szCs w:val="22"/>
        </w:rPr>
      </w:pPr>
    </w:p>
    <w:p w:rsidR="00805CA0" w:rsidRPr="00805CA0" w:rsidRDefault="00805CA0" w:rsidP="00805CA0">
      <w:pPr>
        <w:ind w:left="567"/>
        <w:rPr>
          <w:rFonts w:ascii="Helvetica" w:hAnsi="Helvetica" w:cs="Helvetica"/>
          <w:sz w:val="22"/>
          <w:szCs w:val="22"/>
        </w:rPr>
      </w:pPr>
      <w:r w:rsidRPr="00805CA0">
        <w:rPr>
          <w:rFonts w:ascii="Helvetica" w:hAnsi="Helvetica" w:cs="Helvetica"/>
          <w:sz w:val="22"/>
          <w:szCs w:val="22"/>
        </w:rPr>
        <w:t>_______________________________          ________________________________________</w:t>
      </w:r>
    </w:p>
    <w:p w:rsidR="00805CA0" w:rsidRPr="00805CA0" w:rsidRDefault="00805CA0" w:rsidP="00805CA0">
      <w:pPr>
        <w:ind w:left="567"/>
        <w:rPr>
          <w:rFonts w:ascii="Helvetica" w:hAnsi="Helvetica" w:cs="Helvetica"/>
          <w:sz w:val="22"/>
          <w:szCs w:val="22"/>
        </w:rPr>
      </w:pPr>
      <w:r w:rsidRPr="00805CA0">
        <w:rPr>
          <w:rFonts w:ascii="Helvetica" w:hAnsi="Helvetica" w:cs="Helvetica"/>
          <w:sz w:val="22"/>
          <w:szCs w:val="22"/>
        </w:rPr>
        <w:t xml:space="preserve">     (luogo)                    (data)</w:t>
      </w:r>
      <w:r w:rsidRPr="00805CA0">
        <w:rPr>
          <w:rFonts w:ascii="Helvetica" w:hAnsi="Helvetica" w:cs="Helvetica"/>
          <w:sz w:val="22"/>
          <w:szCs w:val="22"/>
        </w:rPr>
        <w:tab/>
      </w:r>
      <w:r w:rsidRPr="00805CA0">
        <w:rPr>
          <w:rFonts w:ascii="Helvetica" w:hAnsi="Helvetica" w:cs="Helvetica"/>
          <w:sz w:val="22"/>
          <w:szCs w:val="22"/>
        </w:rPr>
        <w:tab/>
      </w:r>
      <w:r w:rsidRPr="00805CA0">
        <w:rPr>
          <w:rFonts w:ascii="Helvetica" w:hAnsi="Helvetica" w:cs="Helvetica"/>
          <w:sz w:val="22"/>
          <w:szCs w:val="22"/>
        </w:rPr>
        <w:tab/>
      </w:r>
      <w:r w:rsidRPr="00805CA0">
        <w:rPr>
          <w:rFonts w:ascii="Helvetica" w:hAnsi="Helvetica" w:cs="Helvetica"/>
          <w:sz w:val="22"/>
          <w:szCs w:val="22"/>
        </w:rPr>
        <w:tab/>
        <w:t xml:space="preserve">                               (firma)</w:t>
      </w:r>
    </w:p>
    <w:p w:rsidR="00805CA0" w:rsidRPr="00805CA0" w:rsidRDefault="00805CA0" w:rsidP="00805CA0">
      <w:pPr>
        <w:ind w:left="112"/>
        <w:rPr>
          <w:rFonts w:ascii="Helvetica" w:hAnsi="Helvetica" w:cs="Helvetica"/>
          <w:sz w:val="22"/>
          <w:szCs w:val="22"/>
        </w:rPr>
      </w:pPr>
    </w:p>
    <w:p w:rsidR="00BF0B0B" w:rsidRDefault="00BF0B0B" w:rsidP="00BF0B0B">
      <w:pPr>
        <w:pStyle w:val="Corpotesto"/>
        <w:rPr>
          <w:rFonts w:ascii="Arial"/>
          <w:sz w:val="20"/>
        </w:rPr>
      </w:pPr>
    </w:p>
    <w:p w:rsidR="00BF0B0B" w:rsidRDefault="00BF0B0B" w:rsidP="00BF0B0B">
      <w:pPr>
        <w:pStyle w:val="Corpotesto"/>
        <w:rPr>
          <w:rFonts w:ascii="Arial"/>
          <w:sz w:val="20"/>
        </w:rPr>
      </w:pPr>
    </w:p>
    <w:p w:rsidR="00BF0B0B" w:rsidRDefault="00BF0B0B" w:rsidP="00BF0B0B">
      <w:pPr>
        <w:pStyle w:val="Corpotesto"/>
        <w:spacing w:before="1"/>
        <w:rPr>
          <w:rFonts w:ascii="Arial"/>
          <w:sz w:val="20"/>
        </w:rPr>
      </w:pPr>
    </w:p>
    <w:p w:rsidR="007F3C31" w:rsidRPr="00833F3C" w:rsidRDefault="007F3C31" w:rsidP="00FC22F7">
      <w:pPr>
        <w:rPr>
          <w:rFonts w:ascii="Helvetica" w:hAnsi="Helvetica"/>
          <w:sz w:val="22"/>
          <w:szCs w:val="22"/>
        </w:rPr>
      </w:pPr>
    </w:p>
    <w:sectPr w:rsidR="007F3C31" w:rsidRPr="00833F3C" w:rsidSect="00E84C8C">
      <w:headerReference w:type="default" r:id="rId10"/>
      <w:footerReference w:type="default" r:id="rId11"/>
      <w:pgSz w:w="11906" w:h="16838"/>
      <w:pgMar w:top="1258" w:right="794" w:bottom="1695" w:left="794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37" w:rsidRDefault="00D12A37">
      <w:r>
        <w:separator/>
      </w:r>
    </w:p>
  </w:endnote>
  <w:endnote w:type="continuationSeparator" w:id="0">
    <w:p w:rsidR="00D12A37" w:rsidRDefault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isia_MASTER">
    <w:panose1 w:val="00000000000000000000"/>
    <w:charset w:val="00"/>
    <w:family w:val="modern"/>
    <w:notTrueType/>
    <w:pitch w:val="variable"/>
    <w:sig w:usb0="A00000FF" w:usb1="42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7" w:rsidRPr="001B43C1" w:rsidRDefault="00D12A37" w:rsidP="00FC22F7">
    <w:pPr>
      <w:pStyle w:val="Pidipagina"/>
      <w:jc w:val="right"/>
      <w:rPr>
        <w:rFonts w:ascii="Fenisia_MASTER" w:hAnsi="Fenisia_MASTER"/>
        <w:sz w:val="18"/>
        <w:szCs w:val="18"/>
      </w:rPr>
    </w:pPr>
    <w:r w:rsidRPr="001B43C1">
      <w:rPr>
        <w:rFonts w:ascii="Fenisia_MASTER" w:hAnsi="Fenisia_MASTER"/>
        <w:sz w:val="18"/>
        <w:szCs w:val="18"/>
      </w:rPr>
      <w:t xml:space="preserve">Pag. </w:t>
    </w:r>
    <w:r w:rsidRPr="001B43C1">
      <w:rPr>
        <w:rFonts w:ascii="Fenisia_MASTER" w:hAnsi="Fenisia_MASTER"/>
        <w:b/>
        <w:sz w:val="18"/>
        <w:szCs w:val="18"/>
      </w:rPr>
      <w:fldChar w:fldCharType="begin"/>
    </w:r>
    <w:r w:rsidRPr="001B43C1">
      <w:rPr>
        <w:rFonts w:ascii="Fenisia_MASTER" w:hAnsi="Fenisia_MASTER"/>
        <w:b/>
        <w:sz w:val="18"/>
        <w:szCs w:val="18"/>
      </w:rPr>
      <w:instrText>PAGE  \* Arabic  \* MERGEFORMAT</w:instrText>
    </w:r>
    <w:r w:rsidRPr="001B43C1">
      <w:rPr>
        <w:rFonts w:ascii="Fenisia_MASTER" w:hAnsi="Fenisia_MASTER"/>
        <w:b/>
        <w:sz w:val="18"/>
        <w:szCs w:val="18"/>
      </w:rPr>
      <w:fldChar w:fldCharType="separate"/>
    </w:r>
    <w:r w:rsidR="00F81F0F">
      <w:rPr>
        <w:rFonts w:ascii="Fenisia_MASTER" w:hAnsi="Fenisia_MASTER"/>
        <w:b/>
        <w:noProof/>
        <w:sz w:val="18"/>
        <w:szCs w:val="18"/>
      </w:rPr>
      <w:t>1</w:t>
    </w:r>
    <w:r w:rsidRPr="001B43C1">
      <w:rPr>
        <w:rFonts w:ascii="Fenisia_MASTER" w:hAnsi="Fenisia_MASTER"/>
        <w:b/>
        <w:sz w:val="18"/>
        <w:szCs w:val="18"/>
      </w:rPr>
      <w:fldChar w:fldCharType="end"/>
    </w:r>
    <w:r>
      <w:rPr>
        <w:rFonts w:ascii="Fenisia_MASTER" w:hAnsi="Fenisia_MASTER"/>
        <w:sz w:val="18"/>
        <w:szCs w:val="18"/>
      </w:rPr>
      <w:t xml:space="preserve"> di</w:t>
    </w:r>
    <w:r w:rsidRPr="001B43C1">
      <w:rPr>
        <w:rFonts w:ascii="Fenisia_MASTER" w:hAnsi="Fenisia_MASTER"/>
        <w:sz w:val="18"/>
        <w:szCs w:val="18"/>
      </w:rPr>
      <w:t xml:space="preserve"> </w:t>
    </w:r>
    <w:r w:rsidRPr="001B43C1">
      <w:rPr>
        <w:rFonts w:ascii="Fenisia_MASTER" w:hAnsi="Fenisia_MASTER"/>
        <w:b/>
        <w:sz w:val="18"/>
        <w:szCs w:val="18"/>
      </w:rPr>
      <w:fldChar w:fldCharType="begin"/>
    </w:r>
    <w:r w:rsidRPr="001B43C1">
      <w:rPr>
        <w:rFonts w:ascii="Fenisia_MASTER" w:hAnsi="Fenisia_MASTER"/>
        <w:b/>
        <w:sz w:val="18"/>
        <w:szCs w:val="18"/>
      </w:rPr>
      <w:instrText>NUMPAGES  \* Arabic  \* MERGEFORMAT</w:instrText>
    </w:r>
    <w:r w:rsidRPr="001B43C1">
      <w:rPr>
        <w:rFonts w:ascii="Fenisia_MASTER" w:hAnsi="Fenisia_MASTER"/>
        <w:b/>
        <w:sz w:val="18"/>
        <w:szCs w:val="18"/>
      </w:rPr>
      <w:fldChar w:fldCharType="separate"/>
    </w:r>
    <w:r w:rsidR="00F81F0F">
      <w:rPr>
        <w:rFonts w:ascii="Fenisia_MASTER" w:hAnsi="Fenisia_MASTER"/>
        <w:b/>
        <w:noProof/>
        <w:sz w:val="18"/>
        <w:szCs w:val="18"/>
      </w:rPr>
      <w:t>2</w:t>
    </w:r>
    <w:r w:rsidRPr="001B43C1">
      <w:rPr>
        <w:rFonts w:ascii="Fenisia_MASTER" w:hAnsi="Fenisia_MASTER"/>
        <w:b/>
        <w:sz w:val="18"/>
        <w:szCs w:val="18"/>
      </w:rPr>
      <w:fldChar w:fldCharType="end"/>
    </w:r>
  </w:p>
  <w:p w:rsidR="00D12A37" w:rsidRDefault="00D12A37" w:rsidP="00FC22F7">
    <w:pPr>
      <w:pStyle w:val="Pidipagina"/>
    </w:pPr>
  </w:p>
  <w:p w:rsidR="00D12A37" w:rsidRDefault="00D12A37" w:rsidP="00FC22F7">
    <w:pPr>
      <w:pStyle w:val="Pidipagina"/>
    </w:pPr>
  </w:p>
  <w:p w:rsidR="00D12A37" w:rsidRDefault="00D12A37" w:rsidP="00FC22F7">
    <w:pPr>
      <w:pStyle w:val="Pidipagina"/>
    </w:pPr>
  </w:p>
  <w:p w:rsidR="00D12A37" w:rsidRDefault="00D12A37" w:rsidP="00FC22F7">
    <w:pPr>
      <w:pStyle w:val="Pidipagina"/>
    </w:pPr>
  </w:p>
  <w:p w:rsidR="00D12A37" w:rsidRDefault="00D12A37" w:rsidP="00FC22F7">
    <w:pPr>
      <w:pStyle w:val="Pidipagina"/>
    </w:pPr>
  </w:p>
  <w:p w:rsidR="00D12A37" w:rsidRPr="00186E20" w:rsidRDefault="00D12A37" w:rsidP="00FC22F7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 wp14:anchorId="467FE4A1" wp14:editId="3372C590">
          <wp:simplePos x="0" y="0"/>
          <wp:positionH relativeFrom="column">
            <wp:posOffset>-447040</wp:posOffset>
          </wp:positionH>
          <wp:positionV relativeFrom="page">
            <wp:posOffset>9248775</wp:posOffset>
          </wp:positionV>
          <wp:extent cx="7560000" cy="1440000"/>
          <wp:effectExtent l="0" t="0" r="317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37" w:rsidRDefault="00D12A37">
      <w:r>
        <w:separator/>
      </w:r>
    </w:p>
  </w:footnote>
  <w:footnote w:type="continuationSeparator" w:id="0">
    <w:p w:rsidR="00D12A37" w:rsidRDefault="00D1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7" w:rsidRDefault="00D12A37" w:rsidP="00316C79">
    <w:pPr>
      <w:pStyle w:val="Intestazione"/>
      <w:ind w:left="-794"/>
    </w:pPr>
    <w:r>
      <w:rPr>
        <w:noProof/>
        <w:lang w:eastAsia="it-IT" w:bidi="ar-SA"/>
      </w:rPr>
      <w:drawing>
        <wp:inline distT="0" distB="0" distL="0" distR="0" wp14:anchorId="4A23581A" wp14:editId="48F7C91E">
          <wp:extent cx="6332220" cy="1508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5E04FD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3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113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5">
    <w:nsid w:val="05611157"/>
    <w:multiLevelType w:val="singleLevel"/>
    <w:tmpl w:val="CE66CFB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61B"/>
    <w:multiLevelType w:val="hybridMultilevel"/>
    <w:tmpl w:val="795A03D4"/>
    <w:lvl w:ilvl="0" w:tplc="28DA99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5AE1"/>
    <w:multiLevelType w:val="hybridMultilevel"/>
    <w:tmpl w:val="4370966C"/>
    <w:lvl w:ilvl="0" w:tplc="0410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1AD476D0"/>
    <w:multiLevelType w:val="hybridMultilevel"/>
    <w:tmpl w:val="DCB236E8"/>
    <w:lvl w:ilvl="0" w:tplc="0410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300F"/>
    <w:multiLevelType w:val="hybridMultilevel"/>
    <w:tmpl w:val="CD12A0F6"/>
    <w:lvl w:ilvl="0" w:tplc="0410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7327343"/>
    <w:multiLevelType w:val="hybridMultilevel"/>
    <w:tmpl w:val="4C90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5FC1"/>
    <w:multiLevelType w:val="hybridMultilevel"/>
    <w:tmpl w:val="8A0C6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ED1"/>
    <w:multiLevelType w:val="hybridMultilevel"/>
    <w:tmpl w:val="6C7EA2D4"/>
    <w:lvl w:ilvl="0" w:tplc="3EBAE040">
      <w:start w:val="1"/>
      <w:numFmt w:val="bullet"/>
      <w:lvlText w:val="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2D3D2777"/>
    <w:multiLevelType w:val="multilevel"/>
    <w:tmpl w:val="7110EEBA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  <w:sz w:val="20"/>
      </w:rPr>
    </w:lvl>
  </w:abstractNum>
  <w:abstractNum w:abstractNumId="17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A3E14"/>
    <w:multiLevelType w:val="multilevel"/>
    <w:tmpl w:val="7BF25950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8"/>
        </w:tabs>
        <w:ind w:left="22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  <w:sz w:val="20"/>
      </w:rPr>
    </w:lvl>
  </w:abstractNum>
  <w:abstractNum w:abstractNumId="1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2E04DCA"/>
    <w:multiLevelType w:val="hybridMultilevel"/>
    <w:tmpl w:val="19042E36"/>
    <w:lvl w:ilvl="0" w:tplc="8440F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00886"/>
    <w:multiLevelType w:val="hybridMultilevel"/>
    <w:tmpl w:val="78420AB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6D779AD"/>
    <w:multiLevelType w:val="hybridMultilevel"/>
    <w:tmpl w:val="9042AC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62B89"/>
    <w:multiLevelType w:val="hybridMultilevel"/>
    <w:tmpl w:val="A77E232E"/>
    <w:lvl w:ilvl="0" w:tplc="0410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>
    <w:nsid w:val="571625CD"/>
    <w:multiLevelType w:val="hybridMultilevel"/>
    <w:tmpl w:val="C9D2317A"/>
    <w:lvl w:ilvl="0" w:tplc="71344F7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502A2"/>
    <w:multiLevelType w:val="hybridMultilevel"/>
    <w:tmpl w:val="A60CB806"/>
    <w:lvl w:ilvl="0" w:tplc="F41EB9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4E32"/>
    <w:multiLevelType w:val="hybridMultilevel"/>
    <w:tmpl w:val="2FC2B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venirNext LT Pro Regular" w:hAnsi="AvenirNext LT Pro Regular" w:cs="AvenirNext LT Pro Regular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venirNext LT Pro Regular" w:hAnsi="AvenirNext LT Pro Regular" w:cs="AvenirNext LT Pro Regular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AvenirNext LT Pro Regular" w:hAnsi="AvenirNext LT Pro Regular" w:cs="AvenirNext LT Pro Regular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7">
    <w:abstractNumId w:val="29"/>
  </w:num>
  <w:num w:numId="8">
    <w:abstractNumId w:val="33"/>
  </w:num>
  <w:num w:numId="9">
    <w:abstractNumId w:val="35"/>
  </w:num>
  <w:num w:numId="10">
    <w:abstractNumId w:val="14"/>
  </w:num>
  <w:num w:numId="11">
    <w:abstractNumId w:val="7"/>
  </w:num>
  <w:num w:numId="12">
    <w:abstractNumId w:val="17"/>
  </w:num>
  <w:num w:numId="13">
    <w:abstractNumId w:val="10"/>
  </w:num>
  <w:num w:numId="14">
    <w:abstractNumId w:val="30"/>
  </w:num>
  <w:num w:numId="15">
    <w:abstractNumId w:val="20"/>
  </w:num>
  <w:num w:numId="16">
    <w:abstractNumId w:val="32"/>
  </w:num>
  <w:num w:numId="17">
    <w:abstractNumId w:val="19"/>
  </w:num>
  <w:num w:numId="18">
    <w:abstractNumId w:val="36"/>
  </w:num>
  <w:num w:numId="19">
    <w:abstractNumId w:val="31"/>
  </w:num>
  <w:num w:numId="20">
    <w:abstractNumId w:val="25"/>
  </w:num>
  <w:num w:numId="21">
    <w:abstractNumId w:val="24"/>
  </w:num>
  <w:num w:numId="22">
    <w:abstractNumId w:val="6"/>
  </w:num>
  <w:num w:numId="23">
    <w:abstractNumId w:val="4"/>
  </w:num>
  <w:num w:numId="24">
    <w:abstractNumId w:val="8"/>
  </w:num>
  <w:num w:numId="25">
    <w:abstractNumId w:val="26"/>
  </w:num>
  <w:num w:numId="26">
    <w:abstractNumId w:val="3"/>
  </w:num>
  <w:num w:numId="27">
    <w:abstractNumId w:val="27"/>
  </w:num>
  <w:num w:numId="28">
    <w:abstractNumId w:val="34"/>
  </w:num>
  <w:num w:numId="29">
    <w:abstractNumId w:val="13"/>
  </w:num>
  <w:num w:numId="30">
    <w:abstractNumId w:val="12"/>
  </w:num>
  <w:num w:numId="31">
    <w:abstractNumId w:val="22"/>
  </w:num>
  <w:num w:numId="32">
    <w:abstractNumId w:val="5"/>
  </w:num>
  <w:num w:numId="33">
    <w:abstractNumId w:val="28"/>
  </w:num>
  <w:num w:numId="34">
    <w:abstractNumId w:val="21"/>
  </w:num>
  <w:num w:numId="35">
    <w:abstractNumId w:val="23"/>
  </w:num>
  <w:num w:numId="36">
    <w:abstractNumId w:val="16"/>
  </w:num>
  <w:num w:numId="37">
    <w:abstractNumId w:val="18"/>
  </w:num>
  <w:num w:numId="38">
    <w:abstractNumId w:val="11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C"/>
    <w:rsid w:val="00000E48"/>
    <w:rsid w:val="000027D8"/>
    <w:rsid w:val="000039E8"/>
    <w:rsid w:val="00011592"/>
    <w:rsid w:val="00011DCA"/>
    <w:rsid w:val="00012CB8"/>
    <w:rsid w:val="00015AE1"/>
    <w:rsid w:val="0001611A"/>
    <w:rsid w:val="00017AD5"/>
    <w:rsid w:val="0002275B"/>
    <w:rsid w:val="0002290C"/>
    <w:rsid w:val="000229B4"/>
    <w:rsid w:val="0003249B"/>
    <w:rsid w:val="00034B44"/>
    <w:rsid w:val="00037236"/>
    <w:rsid w:val="00041513"/>
    <w:rsid w:val="00041860"/>
    <w:rsid w:val="00041A66"/>
    <w:rsid w:val="000439BF"/>
    <w:rsid w:val="000470D6"/>
    <w:rsid w:val="00050BBC"/>
    <w:rsid w:val="000557F7"/>
    <w:rsid w:val="00056176"/>
    <w:rsid w:val="0005699F"/>
    <w:rsid w:val="000638A4"/>
    <w:rsid w:val="00071F6C"/>
    <w:rsid w:val="000742F0"/>
    <w:rsid w:val="00077D8D"/>
    <w:rsid w:val="00080A72"/>
    <w:rsid w:val="00081849"/>
    <w:rsid w:val="00081F0D"/>
    <w:rsid w:val="00082953"/>
    <w:rsid w:val="00082977"/>
    <w:rsid w:val="000834EE"/>
    <w:rsid w:val="00083E80"/>
    <w:rsid w:val="00085274"/>
    <w:rsid w:val="000910FD"/>
    <w:rsid w:val="000913FE"/>
    <w:rsid w:val="00093388"/>
    <w:rsid w:val="00096435"/>
    <w:rsid w:val="000A0EC6"/>
    <w:rsid w:val="000A5219"/>
    <w:rsid w:val="000C14C6"/>
    <w:rsid w:val="000C1E74"/>
    <w:rsid w:val="000C487E"/>
    <w:rsid w:val="000C4EE6"/>
    <w:rsid w:val="000D0FF2"/>
    <w:rsid w:val="000D337C"/>
    <w:rsid w:val="000D37B4"/>
    <w:rsid w:val="000E394B"/>
    <w:rsid w:val="000E60DC"/>
    <w:rsid w:val="000E6163"/>
    <w:rsid w:val="000E7E08"/>
    <w:rsid w:val="000F4DFE"/>
    <w:rsid w:val="000F7D10"/>
    <w:rsid w:val="0010237F"/>
    <w:rsid w:val="00102A53"/>
    <w:rsid w:val="001038C0"/>
    <w:rsid w:val="001060FD"/>
    <w:rsid w:val="00107009"/>
    <w:rsid w:val="0011131C"/>
    <w:rsid w:val="00112896"/>
    <w:rsid w:val="00115A4A"/>
    <w:rsid w:val="00115B9E"/>
    <w:rsid w:val="0012056D"/>
    <w:rsid w:val="0012295D"/>
    <w:rsid w:val="00122962"/>
    <w:rsid w:val="00130EE8"/>
    <w:rsid w:val="00131CD3"/>
    <w:rsid w:val="001342B0"/>
    <w:rsid w:val="0013733C"/>
    <w:rsid w:val="00140A62"/>
    <w:rsid w:val="00141AC4"/>
    <w:rsid w:val="00152AAF"/>
    <w:rsid w:val="00157BEC"/>
    <w:rsid w:val="00166546"/>
    <w:rsid w:val="00166AE9"/>
    <w:rsid w:val="001701B5"/>
    <w:rsid w:val="00181F83"/>
    <w:rsid w:val="00186E20"/>
    <w:rsid w:val="001871B6"/>
    <w:rsid w:val="0019098C"/>
    <w:rsid w:val="00190B27"/>
    <w:rsid w:val="001953C7"/>
    <w:rsid w:val="001B43C1"/>
    <w:rsid w:val="001C46FA"/>
    <w:rsid w:val="001C7AD5"/>
    <w:rsid w:val="001D027B"/>
    <w:rsid w:val="001D5B8D"/>
    <w:rsid w:val="001D6E08"/>
    <w:rsid w:val="001E27D3"/>
    <w:rsid w:val="001E3CFD"/>
    <w:rsid w:val="001E45E4"/>
    <w:rsid w:val="001E4BF8"/>
    <w:rsid w:val="001E7A34"/>
    <w:rsid w:val="001F5291"/>
    <w:rsid w:val="00200E79"/>
    <w:rsid w:val="0020642D"/>
    <w:rsid w:val="00214C0B"/>
    <w:rsid w:val="002234A2"/>
    <w:rsid w:val="00224299"/>
    <w:rsid w:val="002268D8"/>
    <w:rsid w:val="00237A9E"/>
    <w:rsid w:val="00241F8D"/>
    <w:rsid w:val="002477E6"/>
    <w:rsid w:val="00253090"/>
    <w:rsid w:val="002533DA"/>
    <w:rsid w:val="00253CD3"/>
    <w:rsid w:val="002552A4"/>
    <w:rsid w:val="0027682F"/>
    <w:rsid w:val="00281B17"/>
    <w:rsid w:val="002947C8"/>
    <w:rsid w:val="00294C71"/>
    <w:rsid w:val="00295C83"/>
    <w:rsid w:val="0029616A"/>
    <w:rsid w:val="00296418"/>
    <w:rsid w:val="00296CF7"/>
    <w:rsid w:val="00296D9A"/>
    <w:rsid w:val="002A1552"/>
    <w:rsid w:val="002A2072"/>
    <w:rsid w:val="002B25BF"/>
    <w:rsid w:val="002B3C8E"/>
    <w:rsid w:val="002B3EAC"/>
    <w:rsid w:val="002B7393"/>
    <w:rsid w:val="002C1B87"/>
    <w:rsid w:val="002C1F4C"/>
    <w:rsid w:val="002C7804"/>
    <w:rsid w:val="002D1C52"/>
    <w:rsid w:val="002E4AB0"/>
    <w:rsid w:val="002F2449"/>
    <w:rsid w:val="002F7D1E"/>
    <w:rsid w:val="00302609"/>
    <w:rsid w:val="00303C6E"/>
    <w:rsid w:val="00304D28"/>
    <w:rsid w:val="00315B66"/>
    <w:rsid w:val="0031691C"/>
    <w:rsid w:val="00316C79"/>
    <w:rsid w:val="00325289"/>
    <w:rsid w:val="00325C13"/>
    <w:rsid w:val="0032762B"/>
    <w:rsid w:val="00327F4C"/>
    <w:rsid w:val="00334C68"/>
    <w:rsid w:val="00335F5C"/>
    <w:rsid w:val="00341604"/>
    <w:rsid w:val="00341B98"/>
    <w:rsid w:val="00342AAC"/>
    <w:rsid w:val="003465E5"/>
    <w:rsid w:val="003560A5"/>
    <w:rsid w:val="00364DCD"/>
    <w:rsid w:val="0037679E"/>
    <w:rsid w:val="003768C1"/>
    <w:rsid w:val="00376B65"/>
    <w:rsid w:val="00377355"/>
    <w:rsid w:val="00377C3C"/>
    <w:rsid w:val="00392766"/>
    <w:rsid w:val="00392A83"/>
    <w:rsid w:val="003A43EB"/>
    <w:rsid w:val="003A59C6"/>
    <w:rsid w:val="003A7917"/>
    <w:rsid w:val="003B2543"/>
    <w:rsid w:val="003B55D8"/>
    <w:rsid w:val="003C209A"/>
    <w:rsid w:val="003C30BB"/>
    <w:rsid w:val="003C715D"/>
    <w:rsid w:val="003D03B6"/>
    <w:rsid w:val="003D161F"/>
    <w:rsid w:val="003E1E9C"/>
    <w:rsid w:val="003E1EB5"/>
    <w:rsid w:val="003E2672"/>
    <w:rsid w:val="003E5284"/>
    <w:rsid w:val="003E616B"/>
    <w:rsid w:val="003E7289"/>
    <w:rsid w:val="003F43DA"/>
    <w:rsid w:val="00406653"/>
    <w:rsid w:val="00414064"/>
    <w:rsid w:val="004154C8"/>
    <w:rsid w:val="00420F44"/>
    <w:rsid w:val="00422D12"/>
    <w:rsid w:val="00424E14"/>
    <w:rsid w:val="00426866"/>
    <w:rsid w:val="0043231C"/>
    <w:rsid w:val="00436452"/>
    <w:rsid w:val="00442EC8"/>
    <w:rsid w:val="00447E7E"/>
    <w:rsid w:val="00451ECE"/>
    <w:rsid w:val="00454CDE"/>
    <w:rsid w:val="0046334A"/>
    <w:rsid w:val="00467FC9"/>
    <w:rsid w:val="004716F9"/>
    <w:rsid w:val="00472FA7"/>
    <w:rsid w:val="004776ED"/>
    <w:rsid w:val="00482AE5"/>
    <w:rsid w:val="004854F8"/>
    <w:rsid w:val="004870BD"/>
    <w:rsid w:val="00491E2F"/>
    <w:rsid w:val="00497B61"/>
    <w:rsid w:val="004A17AD"/>
    <w:rsid w:val="004A2538"/>
    <w:rsid w:val="004A28EB"/>
    <w:rsid w:val="004A3613"/>
    <w:rsid w:val="004B0B5D"/>
    <w:rsid w:val="004B2387"/>
    <w:rsid w:val="004B4C2D"/>
    <w:rsid w:val="004B562D"/>
    <w:rsid w:val="004C037F"/>
    <w:rsid w:val="004C1100"/>
    <w:rsid w:val="004C40BE"/>
    <w:rsid w:val="004D3CF9"/>
    <w:rsid w:val="004D737E"/>
    <w:rsid w:val="004E10C3"/>
    <w:rsid w:val="004E11D9"/>
    <w:rsid w:val="004E167B"/>
    <w:rsid w:val="004E1C3C"/>
    <w:rsid w:val="004E6EBB"/>
    <w:rsid w:val="004E7989"/>
    <w:rsid w:val="004F0375"/>
    <w:rsid w:val="00506312"/>
    <w:rsid w:val="00511432"/>
    <w:rsid w:val="005150BD"/>
    <w:rsid w:val="00520701"/>
    <w:rsid w:val="00521CBA"/>
    <w:rsid w:val="00521D40"/>
    <w:rsid w:val="00522910"/>
    <w:rsid w:val="00522E45"/>
    <w:rsid w:val="00523A5F"/>
    <w:rsid w:val="00526784"/>
    <w:rsid w:val="00531CC1"/>
    <w:rsid w:val="00532563"/>
    <w:rsid w:val="00546085"/>
    <w:rsid w:val="00552167"/>
    <w:rsid w:val="0055347A"/>
    <w:rsid w:val="00554CFE"/>
    <w:rsid w:val="005552D9"/>
    <w:rsid w:val="005667D6"/>
    <w:rsid w:val="00567C5D"/>
    <w:rsid w:val="005748FB"/>
    <w:rsid w:val="00574ED0"/>
    <w:rsid w:val="00580751"/>
    <w:rsid w:val="00580765"/>
    <w:rsid w:val="00580E93"/>
    <w:rsid w:val="0058280E"/>
    <w:rsid w:val="00586323"/>
    <w:rsid w:val="00592B75"/>
    <w:rsid w:val="00593411"/>
    <w:rsid w:val="005A7AB2"/>
    <w:rsid w:val="005B54B0"/>
    <w:rsid w:val="005B622B"/>
    <w:rsid w:val="005C0AFE"/>
    <w:rsid w:val="005C11E8"/>
    <w:rsid w:val="005C2E21"/>
    <w:rsid w:val="005C307F"/>
    <w:rsid w:val="005D0BD0"/>
    <w:rsid w:val="005D1081"/>
    <w:rsid w:val="005D11E0"/>
    <w:rsid w:val="005D3A8E"/>
    <w:rsid w:val="005D45F2"/>
    <w:rsid w:val="005D63EC"/>
    <w:rsid w:val="005D7C78"/>
    <w:rsid w:val="005E012C"/>
    <w:rsid w:val="005E39F7"/>
    <w:rsid w:val="005F7655"/>
    <w:rsid w:val="00601AE5"/>
    <w:rsid w:val="0060370F"/>
    <w:rsid w:val="00605FDB"/>
    <w:rsid w:val="00611EE4"/>
    <w:rsid w:val="006130C7"/>
    <w:rsid w:val="006146CB"/>
    <w:rsid w:val="0061544C"/>
    <w:rsid w:val="00616C1A"/>
    <w:rsid w:val="0062132E"/>
    <w:rsid w:val="00622803"/>
    <w:rsid w:val="00625B9A"/>
    <w:rsid w:val="00630130"/>
    <w:rsid w:val="0063349E"/>
    <w:rsid w:val="0063510A"/>
    <w:rsid w:val="00636FE3"/>
    <w:rsid w:val="0063783E"/>
    <w:rsid w:val="006447ED"/>
    <w:rsid w:val="00650B64"/>
    <w:rsid w:val="00653AC8"/>
    <w:rsid w:val="00670CC2"/>
    <w:rsid w:val="00682CB1"/>
    <w:rsid w:val="00685605"/>
    <w:rsid w:val="006903D5"/>
    <w:rsid w:val="006919F2"/>
    <w:rsid w:val="00693D89"/>
    <w:rsid w:val="0069409D"/>
    <w:rsid w:val="006967C2"/>
    <w:rsid w:val="006A2847"/>
    <w:rsid w:val="006B0282"/>
    <w:rsid w:val="006B4346"/>
    <w:rsid w:val="006B5F97"/>
    <w:rsid w:val="006B786B"/>
    <w:rsid w:val="006C02BB"/>
    <w:rsid w:val="006C4461"/>
    <w:rsid w:val="006C4A7D"/>
    <w:rsid w:val="006D0902"/>
    <w:rsid w:val="006D5A5E"/>
    <w:rsid w:val="006E10D3"/>
    <w:rsid w:val="006F79A0"/>
    <w:rsid w:val="0070097E"/>
    <w:rsid w:val="007020DE"/>
    <w:rsid w:val="0070232E"/>
    <w:rsid w:val="00705771"/>
    <w:rsid w:val="007112DE"/>
    <w:rsid w:val="007123BB"/>
    <w:rsid w:val="00712EA0"/>
    <w:rsid w:val="00714F0E"/>
    <w:rsid w:val="007227F0"/>
    <w:rsid w:val="007235E7"/>
    <w:rsid w:val="007236E6"/>
    <w:rsid w:val="00723ACC"/>
    <w:rsid w:val="007245F6"/>
    <w:rsid w:val="0072618E"/>
    <w:rsid w:val="00730105"/>
    <w:rsid w:val="00730E6E"/>
    <w:rsid w:val="00732DCA"/>
    <w:rsid w:val="0073359A"/>
    <w:rsid w:val="00740AC7"/>
    <w:rsid w:val="00751088"/>
    <w:rsid w:val="00752009"/>
    <w:rsid w:val="00755FD5"/>
    <w:rsid w:val="00756AE6"/>
    <w:rsid w:val="00757FE1"/>
    <w:rsid w:val="00765239"/>
    <w:rsid w:val="007674EE"/>
    <w:rsid w:val="007724D6"/>
    <w:rsid w:val="00772FFC"/>
    <w:rsid w:val="00776EDA"/>
    <w:rsid w:val="007807E7"/>
    <w:rsid w:val="007816F8"/>
    <w:rsid w:val="00786C32"/>
    <w:rsid w:val="0078776F"/>
    <w:rsid w:val="00790A95"/>
    <w:rsid w:val="00793B9C"/>
    <w:rsid w:val="007A1106"/>
    <w:rsid w:val="007A1E7C"/>
    <w:rsid w:val="007C4D5C"/>
    <w:rsid w:val="007C66B0"/>
    <w:rsid w:val="007C70A2"/>
    <w:rsid w:val="007D4083"/>
    <w:rsid w:val="007F0775"/>
    <w:rsid w:val="007F15C8"/>
    <w:rsid w:val="007F3C31"/>
    <w:rsid w:val="00800175"/>
    <w:rsid w:val="00802CF9"/>
    <w:rsid w:val="008045A9"/>
    <w:rsid w:val="00805A92"/>
    <w:rsid w:val="00805CA0"/>
    <w:rsid w:val="008066D6"/>
    <w:rsid w:val="00807439"/>
    <w:rsid w:val="008142D6"/>
    <w:rsid w:val="008142F4"/>
    <w:rsid w:val="0082771B"/>
    <w:rsid w:val="0083365A"/>
    <w:rsid w:val="00833F3C"/>
    <w:rsid w:val="00836E77"/>
    <w:rsid w:val="00841796"/>
    <w:rsid w:val="00855E09"/>
    <w:rsid w:val="00860B49"/>
    <w:rsid w:val="00870D73"/>
    <w:rsid w:val="0087229E"/>
    <w:rsid w:val="00872842"/>
    <w:rsid w:val="00873DDE"/>
    <w:rsid w:val="00875AA1"/>
    <w:rsid w:val="00882230"/>
    <w:rsid w:val="00884868"/>
    <w:rsid w:val="00886EED"/>
    <w:rsid w:val="00887D37"/>
    <w:rsid w:val="0089156D"/>
    <w:rsid w:val="00893F03"/>
    <w:rsid w:val="008947C8"/>
    <w:rsid w:val="008952CF"/>
    <w:rsid w:val="00896CA2"/>
    <w:rsid w:val="00896D48"/>
    <w:rsid w:val="008A723A"/>
    <w:rsid w:val="008B400D"/>
    <w:rsid w:val="008B4327"/>
    <w:rsid w:val="008B620D"/>
    <w:rsid w:val="008C02D0"/>
    <w:rsid w:val="008C0843"/>
    <w:rsid w:val="008C1DE6"/>
    <w:rsid w:val="008C3537"/>
    <w:rsid w:val="008C6031"/>
    <w:rsid w:val="008C7FC1"/>
    <w:rsid w:val="008C7FDD"/>
    <w:rsid w:val="008D2347"/>
    <w:rsid w:val="008D6848"/>
    <w:rsid w:val="008D70DE"/>
    <w:rsid w:val="008F345F"/>
    <w:rsid w:val="008F3A86"/>
    <w:rsid w:val="008F3B21"/>
    <w:rsid w:val="008F3F8B"/>
    <w:rsid w:val="008F4992"/>
    <w:rsid w:val="008F4C3F"/>
    <w:rsid w:val="008F5430"/>
    <w:rsid w:val="008F5969"/>
    <w:rsid w:val="008F7DE9"/>
    <w:rsid w:val="009137B9"/>
    <w:rsid w:val="00921AE4"/>
    <w:rsid w:val="00922D0B"/>
    <w:rsid w:val="009258A6"/>
    <w:rsid w:val="009277BB"/>
    <w:rsid w:val="009307FA"/>
    <w:rsid w:val="00931D2A"/>
    <w:rsid w:val="00933061"/>
    <w:rsid w:val="00933F50"/>
    <w:rsid w:val="00940B3A"/>
    <w:rsid w:val="00943EC2"/>
    <w:rsid w:val="00944086"/>
    <w:rsid w:val="00945208"/>
    <w:rsid w:val="00950A5D"/>
    <w:rsid w:val="00951709"/>
    <w:rsid w:val="00951762"/>
    <w:rsid w:val="00954710"/>
    <w:rsid w:val="00973BE1"/>
    <w:rsid w:val="00983CAA"/>
    <w:rsid w:val="00994907"/>
    <w:rsid w:val="00994CB0"/>
    <w:rsid w:val="0099507C"/>
    <w:rsid w:val="009A4DBD"/>
    <w:rsid w:val="009A7563"/>
    <w:rsid w:val="009A757C"/>
    <w:rsid w:val="009E022F"/>
    <w:rsid w:val="009E254D"/>
    <w:rsid w:val="009E4CA2"/>
    <w:rsid w:val="009E5281"/>
    <w:rsid w:val="009E61D4"/>
    <w:rsid w:val="009E7E06"/>
    <w:rsid w:val="009F1E66"/>
    <w:rsid w:val="009F2B7A"/>
    <w:rsid w:val="00A00D6C"/>
    <w:rsid w:val="00A03DE5"/>
    <w:rsid w:val="00A1017C"/>
    <w:rsid w:val="00A14769"/>
    <w:rsid w:val="00A14FFF"/>
    <w:rsid w:val="00A1500E"/>
    <w:rsid w:val="00A15219"/>
    <w:rsid w:val="00A20FB3"/>
    <w:rsid w:val="00A265D1"/>
    <w:rsid w:val="00A27A9B"/>
    <w:rsid w:val="00A304F5"/>
    <w:rsid w:val="00A324C1"/>
    <w:rsid w:val="00A328A7"/>
    <w:rsid w:val="00A33C1F"/>
    <w:rsid w:val="00A44704"/>
    <w:rsid w:val="00A45CE5"/>
    <w:rsid w:val="00A52A63"/>
    <w:rsid w:val="00A55998"/>
    <w:rsid w:val="00A56DE9"/>
    <w:rsid w:val="00A6120F"/>
    <w:rsid w:val="00A65F03"/>
    <w:rsid w:val="00A67306"/>
    <w:rsid w:val="00A742E9"/>
    <w:rsid w:val="00A74FAB"/>
    <w:rsid w:val="00A81A4D"/>
    <w:rsid w:val="00A86B22"/>
    <w:rsid w:val="00A95093"/>
    <w:rsid w:val="00A957B4"/>
    <w:rsid w:val="00A95824"/>
    <w:rsid w:val="00AA63D9"/>
    <w:rsid w:val="00AA784E"/>
    <w:rsid w:val="00AB2CC4"/>
    <w:rsid w:val="00AB52D2"/>
    <w:rsid w:val="00AC1462"/>
    <w:rsid w:val="00AC52C4"/>
    <w:rsid w:val="00AD00D5"/>
    <w:rsid w:val="00AE3A7B"/>
    <w:rsid w:val="00AE4E74"/>
    <w:rsid w:val="00AF04BE"/>
    <w:rsid w:val="00AF3131"/>
    <w:rsid w:val="00B107BD"/>
    <w:rsid w:val="00B10B71"/>
    <w:rsid w:val="00B13D71"/>
    <w:rsid w:val="00B170D8"/>
    <w:rsid w:val="00B206C1"/>
    <w:rsid w:val="00B2077B"/>
    <w:rsid w:val="00B21C57"/>
    <w:rsid w:val="00B23AE0"/>
    <w:rsid w:val="00B24E08"/>
    <w:rsid w:val="00B27B84"/>
    <w:rsid w:val="00B306E6"/>
    <w:rsid w:val="00B31A9E"/>
    <w:rsid w:val="00B36758"/>
    <w:rsid w:val="00B50659"/>
    <w:rsid w:val="00B5183D"/>
    <w:rsid w:val="00B5282A"/>
    <w:rsid w:val="00B53D9F"/>
    <w:rsid w:val="00B55DFC"/>
    <w:rsid w:val="00B5622B"/>
    <w:rsid w:val="00B645A9"/>
    <w:rsid w:val="00B64A8C"/>
    <w:rsid w:val="00B67FBF"/>
    <w:rsid w:val="00B71419"/>
    <w:rsid w:val="00B7259B"/>
    <w:rsid w:val="00B73D98"/>
    <w:rsid w:val="00B756F2"/>
    <w:rsid w:val="00B85AC4"/>
    <w:rsid w:val="00B85B5B"/>
    <w:rsid w:val="00B86DD1"/>
    <w:rsid w:val="00B91903"/>
    <w:rsid w:val="00B923F4"/>
    <w:rsid w:val="00B94EAC"/>
    <w:rsid w:val="00B9739D"/>
    <w:rsid w:val="00BA2E0F"/>
    <w:rsid w:val="00BB2C1A"/>
    <w:rsid w:val="00BC1C73"/>
    <w:rsid w:val="00BC5C53"/>
    <w:rsid w:val="00BC63E0"/>
    <w:rsid w:val="00BC6B2B"/>
    <w:rsid w:val="00BD3789"/>
    <w:rsid w:val="00BD393B"/>
    <w:rsid w:val="00BD4E58"/>
    <w:rsid w:val="00BD4F22"/>
    <w:rsid w:val="00BD60CE"/>
    <w:rsid w:val="00BD7003"/>
    <w:rsid w:val="00BE5A71"/>
    <w:rsid w:val="00BE6AAF"/>
    <w:rsid w:val="00BE7D64"/>
    <w:rsid w:val="00BF0B0B"/>
    <w:rsid w:val="00BF3330"/>
    <w:rsid w:val="00BF3AAF"/>
    <w:rsid w:val="00BF3DA4"/>
    <w:rsid w:val="00BF6E35"/>
    <w:rsid w:val="00BF6E57"/>
    <w:rsid w:val="00C0342A"/>
    <w:rsid w:val="00C04374"/>
    <w:rsid w:val="00C06314"/>
    <w:rsid w:val="00C10DEA"/>
    <w:rsid w:val="00C27B86"/>
    <w:rsid w:val="00C308FE"/>
    <w:rsid w:val="00C3249A"/>
    <w:rsid w:val="00C32D3F"/>
    <w:rsid w:val="00C34E4C"/>
    <w:rsid w:val="00C35D6D"/>
    <w:rsid w:val="00C35E92"/>
    <w:rsid w:val="00C37903"/>
    <w:rsid w:val="00C41344"/>
    <w:rsid w:val="00C447FA"/>
    <w:rsid w:val="00C46182"/>
    <w:rsid w:val="00C501AD"/>
    <w:rsid w:val="00C5164C"/>
    <w:rsid w:val="00C56C8B"/>
    <w:rsid w:val="00C61032"/>
    <w:rsid w:val="00C61AE7"/>
    <w:rsid w:val="00C648FE"/>
    <w:rsid w:val="00C71BBD"/>
    <w:rsid w:val="00C86978"/>
    <w:rsid w:val="00C91CA6"/>
    <w:rsid w:val="00C938DF"/>
    <w:rsid w:val="00C9416B"/>
    <w:rsid w:val="00CA01EE"/>
    <w:rsid w:val="00CA12FB"/>
    <w:rsid w:val="00CA1401"/>
    <w:rsid w:val="00CA39EB"/>
    <w:rsid w:val="00CA7A3E"/>
    <w:rsid w:val="00CB34A4"/>
    <w:rsid w:val="00CB7DBB"/>
    <w:rsid w:val="00CC17BE"/>
    <w:rsid w:val="00CC6286"/>
    <w:rsid w:val="00CC741B"/>
    <w:rsid w:val="00CD207B"/>
    <w:rsid w:val="00CD3DCF"/>
    <w:rsid w:val="00CD5DC9"/>
    <w:rsid w:val="00CD7072"/>
    <w:rsid w:val="00CE1811"/>
    <w:rsid w:val="00CE1FBF"/>
    <w:rsid w:val="00CE43CF"/>
    <w:rsid w:val="00CE74E8"/>
    <w:rsid w:val="00CE7B53"/>
    <w:rsid w:val="00CF074E"/>
    <w:rsid w:val="00CF26CA"/>
    <w:rsid w:val="00CF3A3F"/>
    <w:rsid w:val="00CF3D22"/>
    <w:rsid w:val="00CF4A1F"/>
    <w:rsid w:val="00CF501F"/>
    <w:rsid w:val="00CF5E57"/>
    <w:rsid w:val="00CF6A12"/>
    <w:rsid w:val="00CF7A5A"/>
    <w:rsid w:val="00D00AB2"/>
    <w:rsid w:val="00D027A5"/>
    <w:rsid w:val="00D02A99"/>
    <w:rsid w:val="00D11E88"/>
    <w:rsid w:val="00D12070"/>
    <w:rsid w:val="00D12A37"/>
    <w:rsid w:val="00D15449"/>
    <w:rsid w:val="00D16FA9"/>
    <w:rsid w:val="00D2642B"/>
    <w:rsid w:val="00D31060"/>
    <w:rsid w:val="00D37FAA"/>
    <w:rsid w:val="00D41456"/>
    <w:rsid w:val="00D422F2"/>
    <w:rsid w:val="00D44242"/>
    <w:rsid w:val="00D507E8"/>
    <w:rsid w:val="00D54183"/>
    <w:rsid w:val="00D5581E"/>
    <w:rsid w:val="00D57CE6"/>
    <w:rsid w:val="00D626AB"/>
    <w:rsid w:val="00D62A7E"/>
    <w:rsid w:val="00D66F15"/>
    <w:rsid w:val="00D7425A"/>
    <w:rsid w:val="00D75B0B"/>
    <w:rsid w:val="00D90F91"/>
    <w:rsid w:val="00D92ACF"/>
    <w:rsid w:val="00D9321C"/>
    <w:rsid w:val="00D962A3"/>
    <w:rsid w:val="00D97545"/>
    <w:rsid w:val="00D97AB7"/>
    <w:rsid w:val="00DA315F"/>
    <w:rsid w:val="00DA55EB"/>
    <w:rsid w:val="00DA5D51"/>
    <w:rsid w:val="00DB07B2"/>
    <w:rsid w:val="00DB3167"/>
    <w:rsid w:val="00DB5423"/>
    <w:rsid w:val="00DB6145"/>
    <w:rsid w:val="00DB66B3"/>
    <w:rsid w:val="00DC084C"/>
    <w:rsid w:val="00DD2D12"/>
    <w:rsid w:val="00DE49BE"/>
    <w:rsid w:val="00DF2D6D"/>
    <w:rsid w:val="00DF390A"/>
    <w:rsid w:val="00DF5209"/>
    <w:rsid w:val="00DF611D"/>
    <w:rsid w:val="00E00125"/>
    <w:rsid w:val="00E00637"/>
    <w:rsid w:val="00E06D47"/>
    <w:rsid w:val="00E278BF"/>
    <w:rsid w:val="00E3232F"/>
    <w:rsid w:val="00E511F9"/>
    <w:rsid w:val="00E51D44"/>
    <w:rsid w:val="00E5674C"/>
    <w:rsid w:val="00E576F6"/>
    <w:rsid w:val="00E63E9A"/>
    <w:rsid w:val="00E64B15"/>
    <w:rsid w:val="00E7199C"/>
    <w:rsid w:val="00E754E8"/>
    <w:rsid w:val="00E807D4"/>
    <w:rsid w:val="00E81CED"/>
    <w:rsid w:val="00E84C8C"/>
    <w:rsid w:val="00E8739C"/>
    <w:rsid w:val="00E907CE"/>
    <w:rsid w:val="00E90814"/>
    <w:rsid w:val="00E91525"/>
    <w:rsid w:val="00E92738"/>
    <w:rsid w:val="00E9652B"/>
    <w:rsid w:val="00EA5465"/>
    <w:rsid w:val="00EA6A7B"/>
    <w:rsid w:val="00EC0AB5"/>
    <w:rsid w:val="00EC1C03"/>
    <w:rsid w:val="00EC2295"/>
    <w:rsid w:val="00EC5AE9"/>
    <w:rsid w:val="00EC7FE9"/>
    <w:rsid w:val="00ED0A39"/>
    <w:rsid w:val="00EE23FD"/>
    <w:rsid w:val="00EF19D1"/>
    <w:rsid w:val="00EF3A51"/>
    <w:rsid w:val="00EF6984"/>
    <w:rsid w:val="00F01048"/>
    <w:rsid w:val="00F069F2"/>
    <w:rsid w:val="00F10BDA"/>
    <w:rsid w:val="00F149CA"/>
    <w:rsid w:val="00F1539F"/>
    <w:rsid w:val="00F23798"/>
    <w:rsid w:val="00F25A88"/>
    <w:rsid w:val="00F268CB"/>
    <w:rsid w:val="00F27074"/>
    <w:rsid w:val="00F27DCE"/>
    <w:rsid w:val="00F336BA"/>
    <w:rsid w:val="00F4293B"/>
    <w:rsid w:val="00F47C01"/>
    <w:rsid w:val="00F51E87"/>
    <w:rsid w:val="00F5369D"/>
    <w:rsid w:val="00F536DB"/>
    <w:rsid w:val="00F61CF8"/>
    <w:rsid w:val="00F61DE3"/>
    <w:rsid w:val="00F6239B"/>
    <w:rsid w:val="00F63527"/>
    <w:rsid w:val="00F63B35"/>
    <w:rsid w:val="00F63E16"/>
    <w:rsid w:val="00F724C1"/>
    <w:rsid w:val="00F73833"/>
    <w:rsid w:val="00F744B3"/>
    <w:rsid w:val="00F76C43"/>
    <w:rsid w:val="00F80CDB"/>
    <w:rsid w:val="00F81F0F"/>
    <w:rsid w:val="00F84C94"/>
    <w:rsid w:val="00F8515D"/>
    <w:rsid w:val="00F8625A"/>
    <w:rsid w:val="00F874FB"/>
    <w:rsid w:val="00F90003"/>
    <w:rsid w:val="00F9454F"/>
    <w:rsid w:val="00F97576"/>
    <w:rsid w:val="00FA2118"/>
    <w:rsid w:val="00FB04C7"/>
    <w:rsid w:val="00FC08C5"/>
    <w:rsid w:val="00FC1B6C"/>
    <w:rsid w:val="00FC22F7"/>
    <w:rsid w:val="00FD227C"/>
    <w:rsid w:val="00FD3849"/>
    <w:rsid w:val="00FD41F3"/>
    <w:rsid w:val="00FD679E"/>
    <w:rsid w:val="00FE75BB"/>
    <w:rsid w:val="00FF00F1"/>
    <w:rsid w:val="00FF2E5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C2D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qFormat/>
    <w:rsid w:val="009950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Titolo2">
    <w:name w:val="heading 2"/>
    <w:basedOn w:val="Normale"/>
    <w:link w:val="Titolo2Carattere"/>
    <w:uiPriority w:val="1"/>
    <w:qFormat/>
    <w:rsid w:val="00BF0B0B"/>
    <w:pPr>
      <w:suppressAutoHyphens w:val="0"/>
      <w:autoSpaceDE w:val="0"/>
      <w:autoSpaceDN w:val="0"/>
      <w:ind w:left="112"/>
      <w:outlineLvl w:val="1"/>
    </w:pPr>
    <w:rPr>
      <w:rFonts w:ascii="Calibri" w:eastAsia="Calibri" w:hAnsi="Calibri" w:cs="Calibri"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Normale0">
    <w:name w:val="[Normale]"/>
    <w:uiPriority w:val="99"/>
    <w:rsid w:val="004C11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1100"/>
    <w:pPr>
      <w:widowControl/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A957B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9507C"/>
    <w:rPr>
      <w:b/>
      <w:bCs/>
      <w:kern w:val="3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44086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44086"/>
    <w:rPr>
      <w:rFonts w:ascii="Calibri" w:hAnsi="Calibri"/>
    </w:rPr>
  </w:style>
  <w:style w:type="character" w:styleId="Rimandonotaapidipagina">
    <w:name w:val="footnote reference"/>
    <w:unhideWhenUsed/>
    <w:rsid w:val="00944086"/>
    <w:rPr>
      <w:vertAlign w:val="superscript"/>
    </w:rPr>
  </w:style>
  <w:style w:type="character" w:customStyle="1" w:styleId="Caratterenotaapidipagina">
    <w:name w:val="Carattere nota a piè di pagina"/>
    <w:rsid w:val="00944086"/>
  </w:style>
  <w:style w:type="paragraph" w:styleId="NormaleWeb">
    <w:name w:val="Normal (Web)"/>
    <w:basedOn w:val="Normale"/>
    <w:uiPriority w:val="99"/>
    <w:unhideWhenUsed/>
    <w:rsid w:val="00711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039E8"/>
    <w:rPr>
      <w:color w:val="0000FF"/>
      <w:u w:val="single"/>
    </w:rPr>
  </w:style>
  <w:style w:type="paragraph" w:customStyle="1" w:styleId="Default">
    <w:name w:val="Default"/>
    <w:rsid w:val="00AC5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e"/>
    <w:uiPriority w:val="99"/>
    <w:rsid w:val="00945208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B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EB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2F7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FC22F7"/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833F3C"/>
    <w:pPr>
      <w:widowControl/>
      <w:suppressLineNumbers/>
      <w:suppressAutoHyphens w:val="0"/>
    </w:pPr>
    <w:rPr>
      <w:rFonts w:ascii="Gill Sans MT" w:eastAsia="Times New Roman" w:hAnsi="Gill Sans MT" w:cs="Times New Roman"/>
      <w:kern w:val="0"/>
      <w:lang w:eastAsia="ar-SA" w:bidi="ar-SA"/>
    </w:rPr>
  </w:style>
  <w:style w:type="paragraph" w:customStyle="1" w:styleId="Text3">
    <w:name w:val="Text 3"/>
    <w:basedOn w:val="Normale"/>
    <w:rsid w:val="00833F3C"/>
    <w:pPr>
      <w:widowControl/>
      <w:tabs>
        <w:tab w:val="left" w:pos="2302"/>
      </w:tabs>
      <w:suppressAutoHyphens w:val="0"/>
      <w:spacing w:after="240"/>
      <w:ind w:left="1917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paragraph" w:styleId="Nessunaspaziatura">
    <w:name w:val="No Spacing"/>
    <w:uiPriority w:val="1"/>
    <w:qFormat/>
    <w:rsid w:val="00833F3C"/>
    <w:rPr>
      <w:rFonts w:ascii="Gill Sans MT" w:hAnsi="Gill Sans MT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F0B0B"/>
    <w:rPr>
      <w:rFonts w:ascii="Calibri" w:eastAsia="Calibri" w:hAnsi="Calibri" w:cs="Calibri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BF0B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0B0B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C2D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qFormat/>
    <w:rsid w:val="009950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Titolo2">
    <w:name w:val="heading 2"/>
    <w:basedOn w:val="Normale"/>
    <w:link w:val="Titolo2Carattere"/>
    <w:uiPriority w:val="1"/>
    <w:qFormat/>
    <w:rsid w:val="00BF0B0B"/>
    <w:pPr>
      <w:suppressAutoHyphens w:val="0"/>
      <w:autoSpaceDE w:val="0"/>
      <w:autoSpaceDN w:val="0"/>
      <w:ind w:left="112"/>
      <w:outlineLvl w:val="1"/>
    </w:pPr>
    <w:rPr>
      <w:rFonts w:ascii="Calibri" w:eastAsia="Calibri" w:hAnsi="Calibri" w:cs="Calibri"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Normale0">
    <w:name w:val="[Normale]"/>
    <w:uiPriority w:val="99"/>
    <w:rsid w:val="004C11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1100"/>
    <w:pPr>
      <w:widowControl/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A957B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9507C"/>
    <w:rPr>
      <w:b/>
      <w:bCs/>
      <w:kern w:val="3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44086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44086"/>
    <w:rPr>
      <w:rFonts w:ascii="Calibri" w:hAnsi="Calibri"/>
    </w:rPr>
  </w:style>
  <w:style w:type="character" w:styleId="Rimandonotaapidipagina">
    <w:name w:val="footnote reference"/>
    <w:unhideWhenUsed/>
    <w:rsid w:val="00944086"/>
    <w:rPr>
      <w:vertAlign w:val="superscript"/>
    </w:rPr>
  </w:style>
  <w:style w:type="character" w:customStyle="1" w:styleId="Caratterenotaapidipagina">
    <w:name w:val="Carattere nota a piè di pagina"/>
    <w:rsid w:val="00944086"/>
  </w:style>
  <w:style w:type="paragraph" w:styleId="NormaleWeb">
    <w:name w:val="Normal (Web)"/>
    <w:basedOn w:val="Normale"/>
    <w:uiPriority w:val="99"/>
    <w:unhideWhenUsed/>
    <w:rsid w:val="00711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039E8"/>
    <w:rPr>
      <w:color w:val="0000FF"/>
      <w:u w:val="single"/>
    </w:rPr>
  </w:style>
  <w:style w:type="paragraph" w:customStyle="1" w:styleId="Default">
    <w:name w:val="Default"/>
    <w:rsid w:val="00AC5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e"/>
    <w:uiPriority w:val="99"/>
    <w:rsid w:val="00945208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B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EB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2F7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FC22F7"/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833F3C"/>
    <w:pPr>
      <w:widowControl/>
      <w:suppressLineNumbers/>
      <w:suppressAutoHyphens w:val="0"/>
    </w:pPr>
    <w:rPr>
      <w:rFonts w:ascii="Gill Sans MT" w:eastAsia="Times New Roman" w:hAnsi="Gill Sans MT" w:cs="Times New Roman"/>
      <w:kern w:val="0"/>
      <w:lang w:eastAsia="ar-SA" w:bidi="ar-SA"/>
    </w:rPr>
  </w:style>
  <w:style w:type="paragraph" w:customStyle="1" w:styleId="Text3">
    <w:name w:val="Text 3"/>
    <w:basedOn w:val="Normale"/>
    <w:rsid w:val="00833F3C"/>
    <w:pPr>
      <w:widowControl/>
      <w:tabs>
        <w:tab w:val="left" w:pos="2302"/>
      </w:tabs>
      <w:suppressAutoHyphens w:val="0"/>
      <w:spacing w:after="240"/>
      <w:ind w:left="1917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paragraph" w:styleId="Nessunaspaziatura">
    <w:name w:val="No Spacing"/>
    <w:uiPriority w:val="1"/>
    <w:qFormat/>
    <w:rsid w:val="00833F3C"/>
    <w:rPr>
      <w:rFonts w:ascii="Gill Sans MT" w:hAnsi="Gill Sans MT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F0B0B"/>
    <w:rPr>
      <w:rFonts w:ascii="Calibri" w:eastAsia="Calibri" w:hAnsi="Calibri" w:cs="Calibri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BF0B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0B0B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752">
          <w:marLeft w:val="0"/>
          <w:marRight w:val="0"/>
          <w:marTop w:val="150"/>
          <w:marBottom w:val="150"/>
          <w:divBdr>
            <w:top w:val="single" w:sz="6" w:space="11" w:color="auto"/>
            <w:left w:val="single" w:sz="6" w:space="31" w:color="auto"/>
            <w:bottom w:val="single" w:sz="6" w:space="11" w:color="auto"/>
            <w:right w:val="single" w:sz="6" w:space="8" w:color="auto"/>
          </w:divBdr>
        </w:div>
      </w:divsChild>
    </w:div>
    <w:div w:id="1402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LanguageSelfAssessmentGrid/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1\Segreteria\Nuova%20Immagine%20ISIA\Nuova%20carta%20intestata\carta%20intestata%202023%20con%20numer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7BB4-6CD3-4F03-BAAA-5A348C9F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2023 con numeri pagina.dotx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Gestionale</dc:creator>
  <cp:lastModifiedBy>Segreteria Gestionale</cp:lastModifiedBy>
  <cp:revision>3</cp:revision>
  <cp:lastPrinted>2024-02-14T13:58:00Z</cp:lastPrinted>
  <dcterms:created xsi:type="dcterms:W3CDTF">2024-02-14T13:59:00Z</dcterms:created>
  <dcterms:modified xsi:type="dcterms:W3CDTF">2024-02-14T13:59:00Z</dcterms:modified>
</cp:coreProperties>
</file>